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6F685" w14:textId="77777777" w:rsidR="00361B99" w:rsidRDefault="00361B99" w:rsidP="00361B99">
      <w:pPr>
        <w:spacing w:before="150" w:after="150"/>
        <w:jc w:val="right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>02.04</w:t>
      </w:r>
    </w:p>
    <w:p w14:paraId="5E2BFA3F" w14:textId="77777777" w:rsidR="00361B99" w:rsidRDefault="00361B99" w:rsidP="00361B99">
      <w:pPr>
        <w:spacing w:before="150" w:after="150"/>
        <w:jc w:val="center"/>
        <w:rPr>
          <w:rFonts w:ascii="XO Thames" w:hAnsi="XO Thames"/>
          <w:b/>
          <w:sz w:val="28"/>
        </w:rPr>
      </w:pPr>
    </w:p>
    <w:p w14:paraId="582C29FD" w14:textId="77777777" w:rsidR="00361B99" w:rsidRDefault="00361B99" w:rsidP="00361B99">
      <w:pPr>
        <w:spacing w:before="150" w:after="150"/>
        <w:jc w:val="center"/>
        <w:rPr>
          <w:rFonts w:ascii="XO Thames" w:hAnsi="XO Thames"/>
          <w:sz w:val="28"/>
        </w:rPr>
      </w:pPr>
      <w:r>
        <w:rPr>
          <w:rFonts w:ascii="XO Thames" w:hAnsi="XO Thames"/>
          <w:b/>
          <w:sz w:val="28"/>
        </w:rPr>
        <w:t>Муниципальное бюджетное общеобразовательное учреждение</w:t>
      </w:r>
    </w:p>
    <w:p w14:paraId="3153A65A" w14:textId="77777777" w:rsidR="00361B99" w:rsidRDefault="00361B99" w:rsidP="00361B99">
      <w:pPr>
        <w:spacing w:before="150" w:after="150"/>
        <w:jc w:val="center"/>
        <w:rPr>
          <w:rFonts w:ascii="XO Thames" w:hAnsi="XO Thames"/>
          <w:sz w:val="28"/>
        </w:rPr>
      </w:pPr>
      <w:r>
        <w:rPr>
          <w:rFonts w:ascii="XO Thames" w:hAnsi="XO Thames"/>
          <w:b/>
          <w:sz w:val="28"/>
        </w:rPr>
        <w:t>«Средняя общеобразовательная школа №1 имени Ю.А.Гагарина» с.Сарыг-Сеп Каа-Хемского района РТ</w:t>
      </w:r>
    </w:p>
    <w:p w14:paraId="7121A38F" w14:textId="77777777" w:rsidR="00361B99" w:rsidRDefault="00361B99" w:rsidP="00361B99">
      <w:pPr>
        <w:spacing w:before="150" w:after="150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  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2"/>
        <w:gridCol w:w="3364"/>
      </w:tblGrid>
      <w:tr w:rsidR="00361B99" w14:paraId="2822AF5E" w14:textId="77777777" w:rsidTr="00361B99">
        <w:tc>
          <w:tcPr>
            <w:tcW w:w="5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C8F20" w14:textId="77777777" w:rsidR="00361B99" w:rsidRDefault="00361B99" w:rsidP="00361B99">
            <w:pPr>
              <w:spacing w:before="150" w:after="150"/>
              <w:ind w:left="567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b/>
                <w:sz w:val="28"/>
              </w:rPr>
              <w:t>«Согласовано»:</w:t>
            </w:r>
          </w:p>
          <w:p w14:paraId="555B80F0" w14:textId="77777777" w:rsidR="00361B99" w:rsidRDefault="00361B99" w:rsidP="00361B99">
            <w:pPr>
              <w:spacing w:before="150" w:after="150"/>
              <w:ind w:left="567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Заместитель директора по</w:t>
            </w:r>
          </w:p>
          <w:p w14:paraId="326E4783" w14:textId="77777777" w:rsidR="00361B99" w:rsidRDefault="00361B99" w:rsidP="00361B99">
            <w:pPr>
              <w:spacing w:before="150" w:after="150"/>
              <w:ind w:left="567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ВР  Шумова Е.В.</w:t>
            </w:r>
          </w:p>
          <w:p w14:paraId="4BBA3BA4" w14:textId="77777777" w:rsidR="00361B99" w:rsidRDefault="00361B99" w:rsidP="00361B99">
            <w:pPr>
              <w:spacing w:before="150" w:after="150"/>
              <w:ind w:left="567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________________________</w:t>
            </w:r>
          </w:p>
          <w:p w14:paraId="428ECE42" w14:textId="02BF44B1" w:rsidR="00361B99" w:rsidRDefault="00361B99" w:rsidP="00361B99">
            <w:pPr>
              <w:spacing w:before="150" w:after="150"/>
              <w:ind w:left="567"/>
              <w:rPr>
                <w:rFonts w:ascii="XO Thames" w:hAnsi="XO Thames"/>
                <w:sz w:val="28"/>
              </w:rPr>
            </w:pPr>
            <w:r>
              <w:rPr>
                <w:rFonts w:ascii="XO Thames" w:hAnsi="XO Thames" w:hint="eastAsia"/>
                <w:sz w:val="28"/>
              </w:rPr>
              <w:t>П</w:t>
            </w:r>
            <w:r>
              <w:rPr>
                <w:rFonts w:ascii="XO Thames" w:hAnsi="XO Thames"/>
                <w:sz w:val="28"/>
              </w:rPr>
              <w:t>р.№3 от 31 августа  202</w:t>
            </w:r>
            <w:r w:rsidR="00750FEA">
              <w:rPr>
                <w:rFonts w:ascii="XO Thames" w:hAnsi="XO Thames"/>
                <w:sz w:val="28"/>
              </w:rPr>
              <w:t>3</w:t>
            </w:r>
            <w:r>
              <w:rPr>
                <w:rFonts w:ascii="XO Thames" w:hAnsi="XO Thames"/>
                <w:sz w:val="28"/>
              </w:rPr>
              <w:t xml:space="preserve"> года</w:t>
            </w:r>
          </w:p>
        </w:tc>
        <w:tc>
          <w:tcPr>
            <w:tcW w:w="3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B7EFB" w14:textId="77777777" w:rsidR="00361B99" w:rsidRDefault="00361B99" w:rsidP="00361B99">
            <w:pPr>
              <w:spacing w:before="150" w:after="150"/>
              <w:jc w:val="righ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b/>
                <w:sz w:val="28"/>
              </w:rPr>
              <w:t>«Утверждено»</w:t>
            </w:r>
          </w:p>
          <w:p w14:paraId="31936E8D" w14:textId="77777777" w:rsidR="00361B99" w:rsidRDefault="00361B99" w:rsidP="00361B99">
            <w:pPr>
              <w:spacing w:before="150" w:after="150"/>
              <w:jc w:val="righ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Директор МБОУ СОШ №1</w:t>
            </w:r>
          </w:p>
          <w:p w14:paraId="0004EB5F" w14:textId="77777777" w:rsidR="00361B99" w:rsidRDefault="00361B99" w:rsidP="00361B99">
            <w:pPr>
              <w:spacing w:before="150" w:after="150"/>
              <w:jc w:val="righ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Радченко М.В.</w:t>
            </w:r>
          </w:p>
          <w:p w14:paraId="57C64E50" w14:textId="77777777" w:rsidR="00361B99" w:rsidRDefault="00361B99" w:rsidP="00361B99">
            <w:pPr>
              <w:spacing w:before="150" w:after="150"/>
              <w:jc w:val="righ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____________________</w:t>
            </w:r>
          </w:p>
          <w:p w14:paraId="6DB732BF" w14:textId="77777777" w:rsidR="00361B99" w:rsidRDefault="00361B99" w:rsidP="00361B99">
            <w:pPr>
              <w:spacing w:before="150" w:after="150"/>
              <w:jc w:val="right"/>
              <w:rPr>
                <w:rFonts w:ascii="XO Thames" w:hAnsi="XO Thames"/>
                <w:sz w:val="28"/>
              </w:rPr>
            </w:pPr>
            <w:r>
              <w:rPr>
                <w:rFonts w:ascii="XO Thames" w:hAnsi="XO Thames" w:hint="eastAsia"/>
                <w:sz w:val="28"/>
              </w:rPr>
              <w:t>П</w:t>
            </w:r>
            <w:r>
              <w:rPr>
                <w:rFonts w:ascii="XO Thames" w:hAnsi="XO Thames"/>
                <w:sz w:val="28"/>
              </w:rPr>
              <w:t xml:space="preserve">р.№ </w:t>
            </w:r>
            <w:r>
              <w:rPr>
                <w:rFonts w:ascii="XO Thames" w:hAnsi="XO Thames"/>
                <w:b/>
                <w:sz w:val="28"/>
              </w:rPr>
              <w:t xml:space="preserve">3 </w:t>
            </w:r>
            <w:r>
              <w:rPr>
                <w:rFonts w:ascii="XO Thames" w:hAnsi="XO Thames"/>
                <w:sz w:val="28"/>
              </w:rPr>
              <w:t>от 31 августа 2023 года</w:t>
            </w:r>
          </w:p>
        </w:tc>
      </w:tr>
    </w:tbl>
    <w:p w14:paraId="55AE64DE" w14:textId="77777777" w:rsidR="00361B99" w:rsidRDefault="00361B99" w:rsidP="00361B99">
      <w:pPr>
        <w:spacing w:before="150" w:after="150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 </w:t>
      </w:r>
    </w:p>
    <w:p w14:paraId="1E606993" w14:textId="77777777" w:rsidR="00361B99" w:rsidRDefault="00361B99" w:rsidP="00361B99">
      <w:pPr>
        <w:spacing w:before="150" w:after="150"/>
        <w:jc w:val="center"/>
        <w:rPr>
          <w:rFonts w:ascii="XO Thames" w:hAnsi="XO Thames"/>
          <w:b/>
          <w:sz w:val="28"/>
        </w:rPr>
      </w:pPr>
    </w:p>
    <w:p w14:paraId="73BEE678" w14:textId="77777777" w:rsidR="00361B99" w:rsidRDefault="00361B99" w:rsidP="00361B99">
      <w:pPr>
        <w:spacing w:before="150" w:after="150"/>
        <w:jc w:val="center"/>
        <w:rPr>
          <w:rFonts w:ascii="XO Thames" w:hAnsi="XO Thames"/>
          <w:b/>
          <w:sz w:val="28"/>
        </w:rPr>
      </w:pPr>
    </w:p>
    <w:p w14:paraId="7D9C8107" w14:textId="77777777" w:rsidR="00361B99" w:rsidRDefault="00361B99" w:rsidP="00361B99">
      <w:pPr>
        <w:spacing w:before="150" w:line="272" w:lineRule="atLeast"/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 xml:space="preserve">Рабочая программа </w:t>
      </w:r>
    </w:p>
    <w:p w14:paraId="780ED80F" w14:textId="77777777" w:rsidR="00361B99" w:rsidRDefault="00361B99" w:rsidP="00361B99">
      <w:pPr>
        <w:spacing w:before="150" w:line="272" w:lineRule="atLeast"/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>внеурочной деятельности</w:t>
      </w:r>
    </w:p>
    <w:p w14:paraId="6C83B4A7" w14:textId="77777777" w:rsidR="00361B99" w:rsidRDefault="00361B99" w:rsidP="00361B99">
      <w:pPr>
        <w:spacing w:before="150" w:line="272" w:lineRule="atLeast"/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>«Разговор о правильном и здоровом питании»</w:t>
      </w:r>
    </w:p>
    <w:p w14:paraId="13B65897" w14:textId="77777777" w:rsidR="00361B99" w:rsidRDefault="00361B99" w:rsidP="00361B99">
      <w:pPr>
        <w:spacing w:before="150" w:after="150"/>
        <w:jc w:val="center"/>
        <w:rPr>
          <w:rFonts w:ascii="XO Thames" w:hAnsi="XO Thames"/>
          <w:sz w:val="28"/>
        </w:rPr>
      </w:pPr>
      <w:r>
        <w:rPr>
          <w:rFonts w:ascii="XO Thames" w:hAnsi="XO Thames"/>
          <w:b/>
          <w:sz w:val="28"/>
        </w:rPr>
        <w:t>1-4 класс</w:t>
      </w:r>
    </w:p>
    <w:p w14:paraId="55715E50" w14:textId="77777777" w:rsidR="00361B99" w:rsidRDefault="00361B99" w:rsidP="00361B99">
      <w:pPr>
        <w:spacing w:before="150" w:after="150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 </w:t>
      </w:r>
    </w:p>
    <w:p w14:paraId="793C0B82" w14:textId="77777777" w:rsidR="00361B99" w:rsidRDefault="00361B99" w:rsidP="00361B99">
      <w:pPr>
        <w:spacing w:before="150" w:after="150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 </w:t>
      </w:r>
    </w:p>
    <w:p w14:paraId="0F928260" w14:textId="77777777" w:rsidR="00361B99" w:rsidRDefault="00361B99" w:rsidP="00361B99">
      <w:pPr>
        <w:spacing w:before="150" w:after="150"/>
        <w:jc w:val="center"/>
        <w:rPr>
          <w:rFonts w:ascii="XO Thames" w:hAnsi="XO Thames"/>
          <w:sz w:val="28"/>
        </w:rPr>
      </w:pPr>
    </w:p>
    <w:p w14:paraId="02A05201" w14:textId="77777777" w:rsidR="00361B99" w:rsidRDefault="00361B99" w:rsidP="00361B99">
      <w:pPr>
        <w:spacing w:before="150" w:after="150"/>
        <w:jc w:val="center"/>
        <w:rPr>
          <w:rFonts w:ascii="XO Thames" w:hAnsi="XO Thames"/>
          <w:sz w:val="28"/>
        </w:rPr>
      </w:pPr>
    </w:p>
    <w:p w14:paraId="5B769B85" w14:textId="77777777" w:rsidR="00361B99" w:rsidRDefault="00361B99" w:rsidP="00361B99">
      <w:pPr>
        <w:spacing w:before="150" w:after="150"/>
        <w:jc w:val="right"/>
        <w:rPr>
          <w:rFonts w:ascii="XO Thames" w:hAnsi="XO Thames"/>
          <w:sz w:val="28"/>
        </w:rPr>
      </w:pPr>
    </w:p>
    <w:p w14:paraId="70392F22" w14:textId="77777777" w:rsidR="00361B99" w:rsidRDefault="00361B99" w:rsidP="00361B99">
      <w:pPr>
        <w:spacing w:before="150" w:after="150"/>
        <w:jc w:val="right"/>
        <w:rPr>
          <w:rFonts w:ascii="XO Thames" w:hAnsi="XO Thames"/>
          <w:sz w:val="28"/>
        </w:rPr>
      </w:pPr>
    </w:p>
    <w:p w14:paraId="5CD218D2" w14:textId="77777777" w:rsidR="00361B99" w:rsidRDefault="00361B99" w:rsidP="00361B99">
      <w:pPr>
        <w:spacing w:before="150" w:after="150"/>
        <w:jc w:val="right"/>
        <w:rPr>
          <w:rFonts w:ascii="XO Thames" w:hAnsi="XO Thames"/>
          <w:sz w:val="28"/>
        </w:rPr>
      </w:pPr>
    </w:p>
    <w:p w14:paraId="030F18AB" w14:textId="77777777" w:rsidR="00361B99" w:rsidRDefault="00361B99" w:rsidP="00361B99">
      <w:pPr>
        <w:spacing w:before="150" w:after="150"/>
        <w:jc w:val="right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 xml:space="preserve">                                          </w:t>
      </w:r>
    </w:p>
    <w:p w14:paraId="75320C91" w14:textId="3874A106" w:rsidR="00361B99" w:rsidRDefault="00361B99" w:rsidP="00361B99">
      <w:pPr>
        <w:spacing w:before="150" w:after="150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 </w:t>
      </w:r>
      <w:r>
        <w:rPr>
          <w:rFonts w:ascii="XO Thames" w:hAnsi="XO Thames"/>
          <w:b/>
          <w:sz w:val="28"/>
        </w:rPr>
        <w:t>202</w:t>
      </w:r>
      <w:r w:rsidR="00750FEA">
        <w:rPr>
          <w:rFonts w:ascii="XO Thames" w:hAnsi="XO Thames"/>
          <w:b/>
          <w:sz w:val="28"/>
        </w:rPr>
        <w:t>3</w:t>
      </w:r>
      <w:r>
        <w:rPr>
          <w:rFonts w:ascii="XO Thames" w:hAnsi="XO Thames"/>
          <w:b/>
          <w:sz w:val="28"/>
        </w:rPr>
        <w:t xml:space="preserve"> – 202</w:t>
      </w:r>
      <w:r w:rsidR="00750FEA">
        <w:rPr>
          <w:rFonts w:ascii="XO Thames" w:hAnsi="XO Thames"/>
          <w:b/>
          <w:sz w:val="28"/>
        </w:rPr>
        <w:t>4</w:t>
      </w:r>
      <w:bookmarkStart w:id="0" w:name="_GoBack"/>
      <w:bookmarkEnd w:id="0"/>
      <w:r>
        <w:rPr>
          <w:rFonts w:ascii="XO Thames" w:hAnsi="XO Thames"/>
          <w:b/>
          <w:sz w:val="28"/>
        </w:rPr>
        <w:t xml:space="preserve"> учебный год</w:t>
      </w:r>
    </w:p>
    <w:p w14:paraId="1C191C94" w14:textId="77777777" w:rsidR="00A568CF" w:rsidRDefault="00361B99" w:rsidP="00361B99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>ПОЯСНИТЕЛЬНАЯ ЗАПИСКА</w:t>
      </w:r>
    </w:p>
    <w:p w14:paraId="0A6A1497" w14:textId="77777777" w:rsidR="00361B99" w:rsidRPr="00361B99" w:rsidRDefault="00361B99" w:rsidP="00361B99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28"/>
        </w:rPr>
      </w:pPr>
    </w:p>
    <w:p w14:paraId="22A48886" w14:textId="77777777" w:rsidR="00361B99" w:rsidRDefault="003B3868" w:rsidP="00361B99">
      <w:pPr>
        <w:pStyle w:val="c69c2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</w:rPr>
      </w:pPr>
      <w:r w:rsidRPr="00361B99">
        <w:rPr>
          <w:rStyle w:val="c1"/>
          <w:color w:val="000000"/>
          <w:sz w:val="28"/>
        </w:rPr>
        <w:t xml:space="preserve">         </w:t>
      </w:r>
      <w:r w:rsidR="00F50073" w:rsidRPr="00361B99">
        <w:rPr>
          <w:rStyle w:val="c1"/>
          <w:color w:val="000000"/>
          <w:sz w:val="28"/>
        </w:rPr>
        <w:t>Программа  «</w:t>
      </w:r>
      <w:r w:rsidR="00361B99" w:rsidRPr="00361B99">
        <w:rPr>
          <w:rFonts w:ascii="XO Thames" w:hAnsi="XO Thames"/>
          <w:sz w:val="28"/>
        </w:rPr>
        <w:t>Разговор о правильном и здоровом питании</w:t>
      </w:r>
      <w:r w:rsidR="00F50073" w:rsidRPr="00361B99">
        <w:rPr>
          <w:rStyle w:val="c1"/>
          <w:color w:val="000000"/>
          <w:sz w:val="28"/>
        </w:rPr>
        <w:t xml:space="preserve">»  составлена в соответствии с ФГОС НОО </w:t>
      </w:r>
    </w:p>
    <w:p w14:paraId="1D1641D7" w14:textId="77777777" w:rsidR="00E64BA2" w:rsidRPr="00361B99" w:rsidRDefault="003B3868" w:rsidP="00361B99">
      <w:pPr>
        <w:pStyle w:val="c69c2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</w:rPr>
      </w:pPr>
      <w:r w:rsidRPr="00361B99">
        <w:rPr>
          <w:rStyle w:val="c1"/>
          <w:color w:val="000000"/>
          <w:sz w:val="28"/>
        </w:rPr>
        <w:t xml:space="preserve">          </w:t>
      </w:r>
      <w:r w:rsidR="00E64BA2" w:rsidRPr="00361B99">
        <w:rPr>
          <w:rStyle w:val="c1"/>
          <w:color w:val="000000"/>
          <w:sz w:val="28"/>
        </w:rPr>
        <w:t>Здоровье - это первая и важнейшая потребность человека, определяющая способность его к труду и обеспечивающая гармоничное развитие личности.</w:t>
      </w:r>
      <w:r w:rsidR="00E64BA2" w:rsidRPr="00361B99">
        <w:rPr>
          <w:color w:val="222222"/>
          <w:sz w:val="28"/>
        </w:rPr>
        <w:t xml:space="preserve"> Содействие здоровому образу жизни, создание условий для активизации субъективной позиции ребенка, формирование культуры питания, готовность поддерживать свое здоровье в оптимальном состоянии – одна из первоочередных задач процесса воспитания.</w:t>
      </w:r>
      <w:r w:rsidR="00E64BA2" w:rsidRPr="00361B99">
        <w:rPr>
          <w:rStyle w:val="c1"/>
          <w:color w:val="000000"/>
          <w:sz w:val="28"/>
        </w:rPr>
        <w:t xml:space="preserve"> Только систематическая работа в данном направлении может помочь изменить вкусовые пристрастия, постепенно усовершенствовать структуру питания, научить детей делать сознательный выбор в пользу полезных блюд, здорового питания.</w:t>
      </w:r>
    </w:p>
    <w:p w14:paraId="79E8A1AE" w14:textId="77777777" w:rsidR="007F0AE5" w:rsidRPr="00361B99" w:rsidRDefault="00F85341" w:rsidP="00361B99">
      <w:pPr>
        <w:pStyle w:val="c69c2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361B99">
        <w:rPr>
          <w:sz w:val="28"/>
        </w:rPr>
        <w:t xml:space="preserve">        </w:t>
      </w:r>
      <w:r w:rsidR="00E64BA2" w:rsidRPr="00361B99">
        <w:rPr>
          <w:sz w:val="28"/>
        </w:rPr>
        <w:t xml:space="preserve">Одна из основных задач учебного процесса – это сохранение здоровья детей, формирование у школьников потребности вести здоровый образ жизни, обеспечение мотивации к этому. </w:t>
      </w:r>
    </w:p>
    <w:p w14:paraId="6C8F8279" w14:textId="77777777" w:rsidR="00E64BA2" w:rsidRPr="00361B99" w:rsidRDefault="003B3868" w:rsidP="00361B99">
      <w:pPr>
        <w:pStyle w:val="c69c2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361B99">
        <w:rPr>
          <w:b/>
          <w:sz w:val="28"/>
        </w:rPr>
        <w:t xml:space="preserve">          </w:t>
      </w:r>
      <w:r w:rsidR="007F0AE5" w:rsidRPr="00361B99">
        <w:rPr>
          <w:b/>
          <w:sz w:val="28"/>
        </w:rPr>
        <w:t>Актуальность программы</w:t>
      </w:r>
      <w:r w:rsidR="007F0AE5" w:rsidRPr="00361B99">
        <w:rPr>
          <w:sz w:val="28"/>
        </w:rPr>
        <w:t xml:space="preserve"> заключается в том, что в настоящее время наблюдается увеличение числа больных детей по стране и по региону. Необходимо формировать ЗОЖ, начиная с раннего возраста.</w:t>
      </w:r>
    </w:p>
    <w:p w14:paraId="588D5C4F" w14:textId="77777777" w:rsidR="007F0AE5" w:rsidRPr="00361B99" w:rsidRDefault="003B3868" w:rsidP="00361B99">
      <w:pPr>
        <w:pStyle w:val="c20c3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</w:rPr>
      </w:pPr>
      <w:r w:rsidRPr="00361B99">
        <w:rPr>
          <w:rStyle w:val="c1"/>
          <w:b/>
          <w:color w:val="000000"/>
          <w:sz w:val="28"/>
        </w:rPr>
        <w:t xml:space="preserve">          </w:t>
      </w:r>
      <w:r w:rsidR="007F0AE5" w:rsidRPr="00361B99">
        <w:rPr>
          <w:rStyle w:val="c1"/>
          <w:b/>
          <w:color w:val="000000"/>
          <w:sz w:val="28"/>
        </w:rPr>
        <w:t>Целью</w:t>
      </w:r>
      <w:r w:rsidRPr="00361B99">
        <w:rPr>
          <w:rStyle w:val="c1"/>
          <w:b/>
          <w:color w:val="000000"/>
          <w:sz w:val="28"/>
        </w:rPr>
        <w:t xml:space="preserve"> </w:t>
      </w:r>
      <w:r w:rsidR="007F0AE5" w:rsidRPr="00361B99">
        <w:rPr>
          <w:rStyle w:val="c1"/>
          <w:b/>
          <w:color w:val="000000"/>
          <w:sz w:val="28"/>
        </w:rPr>
        <w:t>программы</w:t>
      </w:r>
      <w:r w:rsidR="007F0AE5" w:rsidRPr="00361B99">
        <w:rPr>
          <w:rStyle w:val="c1"/>
          <w:color w:val="000000"/>
          <w:sz w:val="28"/>
        </w:rPr>
        <w:t xml:space="preserve"> является формирование у детей представления о необходимости     заботы о своём здоровье, и в первую очередь о важности правильного питания, как составной части сохранения и укрепления здоровья. Пищевые привычки формируются с детства, у взрослого     человека их очень сложно изменить, поэтому так важно сформировать у детей правильное пищевое поведение. Понимание младшими школьниками важности правильного питания может стать эффективным способом профилактики и предупреждения неинфекционных заболева</w:t>
      </w:r>
      <w:r w:rsidR="00050AC7" w:rsidRPr="00361B99">
        <w:rPr>
          <w:rStyle w:val="c1"/>
          <w:color w:val="000000"/>
          <w:sz w:val="28"/>
        </w:rPr>
        <w:t>ний желудочно-кишечного тракта.</w:t>
      </w:r>
    </w:p>
    <w:p w14:paraId="421B2262" w14:textId="77777777" w:rsidR="00050AC7" w:rsidRPr="00361B99" w:rsidRDefault="003B3868" w:rsidP="00361B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61B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</w:t>
      </w:r>
      <w:r w:rsidR="00050AC7" w:rsidRPr="00361B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Реализации программы  предполагает решение следующих образовательных и воспитательных </w:t>
      </w:r>
      <w:r w:rsidR="00050AC7" w:rsidRPr="00361B9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задач</w:t>
      </w:r>
      <w:r w:rsidR="00050AC7" w:rsidRPr="00361B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14:paraId="2602E1B8" w14:textId="77777777" w:rsidR="000268AB" w:rsidRPr="00361B99" w:rsidRDefault="00050AC7" w:rsidP="00361B9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61B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формирование и развитие представления школьников  о здоровье как одной из важнейших человеческих ценностей, формирование готовности заботиться и укреплять собственное здоровье; </w:t>
      </w:r>
    </w:p>
    <w:p w14:paraId="579A1AB2" w14:textId="77777777" w:rsidR="000268AB" w:rsidRPr="00361B99" w:rsidRDefault="00050AC7" w:rsidP="00361B9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61B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формирование у школьников знаний о правилах </w:t>
      </w:r>
      <w:r w:rsidR="000268AB" w:rsidRPr="00361B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здорового </w:t>
      </w:r>
      <w:r w:rsidRPr="00361B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питания, их роли в сохранении и укрепления здоровья, а также гот</w:t>
      </w:r>
      <w:r w:rsidR="000268AB" w:rsidRPr="00361B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овности соблюдать эти правила; </w:t>
      </w:r>
    </w:p>
    <w:p w14:paraId="4DFF0A1C" w14:textId="77777777" w:rsidR="000268AB" w:rsidRPr="00361B99" w:rsidRDefault="000268AB" w:rsidP="00361B9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61B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050AC7" w:rsidRPr="00361B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освоение детьми  пр</w:t>
      </w:r>
      <w:r w:rsidRPr="00361B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актических навыков здорового питания; </w:t>
      </w:r>
    </w:p>
    <w:p w14:paraId="4C33C025" w14:textId="77777777" w:rsidR="000268AB" w:rsidRPr="00361B99" w:rsidRDefault="000268AB" w:rsidP="00361B9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61B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050AC7" w:rsidRPr="00361B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информирование школьников  о народных традициях, связанных с питанием и здоровьем, расширение знаний об истории и традициях своего </w:t>
      </w:r>
      <w:r w:rsidR="00050AC7" w:rsidRPr="00361B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народа, формирование чувства уважения к культуре своего народа и культу</w:t>
      </w:r>
      <w:r w:rsidRPr="00361B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 и традициям других народов; </w:t>
      </w:r>
    </w:p>
    <w:p w14:paraId="785F1B76" w14:textId="77777777" w:rsidR="00050AC7" w:rsidRPr="00361B99" w:rsidRDefault="000268AB" w:rsidP="00361B9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61B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050AC7" w:rsidRPr="00361B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развитие творческих способностей и кругозора  детей, их интересов и познавательной деятельности; </w:t>
      </w:r>
    </w:p>
    <w:p w14:paraId="73AD7DC4" w14:textId="77777777" w:rsidR="00050AC7" w:rsidRPr="00361B99" w:rsidRDefault="000268AB" w:rsidP="00361B9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61B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050AC7" w:rsidRPr="00361B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развитие коммуникативных навыков, умения эффективно взаимодействовать со сверстниками и взрослыми в процессе решения проблемы;</w:t>
      </w:r>
    </w:p>
    <w:p w14:paraId="61BECACD" w14:textId="77777777" w:rsidR="000268AB" w:rsidRPr="00361B99" w:rsidRDefault="000268AB" w:rsidP="00361B9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61B99">
        <w:rPr>
          <w:rFonts w:ascii="Times New Roman" w:hAnsi="Times New Roman" w:cs="Times New Roman"/>
          <w:sz w:val="28"/>
          <w:szCs w:val="24"/>
        </w:rPr>
        <w:t>Программа «</w:t>
      </w:r>
      <w:r w:rsidR="00AD6688">
        <w:rPr>
          <w:rFonts w:ascii="XO Thames" w:hAnsi="XO Thames"/>
          <w:b/>
          <w:sz w:val="28"/>
        </w:rPr>
        <w:t>Разговор о правильном и здоровом питании</w:t>
      </w:r>
      <w:r w:rsidRPr="00361B99">
        <w:rPr>
          <w:rFonts w:ascii="Times New Roman" w:hAnsi="Times New Roman" w:cs="Times New Roman"/>
          <w:sz w:val="28"/>
          <w:szCs w:val="24"/>
        </w:rPr>
        <w:t>» предполагает активное  участие и  максимальное вовлечение детей начальных классов  в  поисковую работу, в  отработку знаний,  навыков в определении продуктов правильного питания,  понятий о витаминном составе продуктов, целесообразности полноценного питания, расширение представлений о многообразии фруктов и овощей.</w:t>
      </w:r>
    </w:p>
    <w:p w14:paraId="6F770B63" w14:textId="77777777" w:rsidR="000268AB" w:rsidRPr="00361B99" w:rsidRDefault="003B3868" w:rsidP="00361B9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61B99"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r w:rsidR="000268AB" w:rsidRPr="00361B99">
        <w:rPr>
          <w:rFonts w:ascii="Times New Roman" w:eastAsia="Times New Roman" w:hAnsi="Times New Roman" w:cs="Times New Roman"/>
          <w:sz w:val="28"/>
          <w:szCs w:val="24"/>
        </w:rPr>
        <w:t>Используемые формы и методы реализации программы «</w:t>
      </w:r>
      <w:r w:rsidR="00AD6688">
        <w:rPr>
          <w:rFonts w:ascii="XO Thames" w:hAnsi="XO Thames"/>
          <w:b/>
          <w:sz w:val="28"/>
        </w:rPr>
        <w:t>Разговор о правильном и здоровом питании</w:t>
      </w:r>
      <w:r w:rsidR="000268AB" w:rsidRPr="00361B99">
        <w:rPr>
          <w:rFonts w:ascii="Times New Roman" w:eastAsia="Times New Roman" w:hAnsi="Times New Roman" w:cs="Times New Roman"/>
          <w:sz w:val="28"/>
          <w:szCs w:val="24"/>
        </w:rPr>
        <w:t>» носят игровой характер, что наиболее соответствует возрастным особенностям детей, обеспечивает условия для активного включения их в процесс обучения. Задания ориентированы на творческую работу ребенка самостоятельную или в коллективе.</w:t>
      </w:r>
    </w:p>
    <w:p w14:paraId="44FCCAE7" w14:textId="77777777" w:rsidR="005D13CA" w:rsidRPr="00361B99" w:rsidRDefault="003B3868" w:rsidP="00361B9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61B99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</w:t>
      </w:r>
      <w:r w:rsidR="000268AB" w:rsidRPr="00361B99">
        <w:rPr>
          <w:rFonts w:ascii="Times New Roman" w:eastAsia="Times New Roman" w:hAnsi="Times New Roman" w:cs="Times New Roman"/>
          <w:bCs/>
          <w:sz w:val="28"/>
          <w:szCs w:val="24"/>
        </w:rPr>
        <w:t xml:space="preserve">В качестве организации занятий используются: сюжетно-ролевые игры, экскурсии, практические работы, выполнение самостоятельных заданий, игры, конкурсы и викторины, мини-проекты, беседы, просмотр видеофильмов, </w:t>
      </w:r>
      <w:r w:rsidR="005D13CA" w:rsidRPr="00361B99">
        <w:rPr>
          <w:rFonts w:ascii="Times New Roman" w:eastAsia="Times New Roman" w:hAnsi="Times New Roman" w:cs="Times New Roman"/>
          <w:bCs/>
          <w:sz w:val="28"/>
          <w:szCs w:val="24"/>
        </w:rPr>
        <w:t>совместная работа с родителями</w:t>
      </w:r>
      <w:r w:rsidR="000268AB" w:rsidRPr="00361B99">
        <w:rPr>
          <w:rFonts w:ascii="Times New Roman" w:eastAsia="Times New Roman" w:hAnsi="Times New Roman" w:cs="Times New Roman"/>
          <w:bCs/>
          <w:sz w:val="28"/>
          <w:szCs w:val="24"/>
        </w:rPr>
        <w:t xml:space="preserve">». </w:t>
      </w:r>
      <w:r w:rsidR="005D13CA" w:rsidRPr="00361B99">
        <w:rPr>
          <w:rFonts w:ascii="Times New Roman" w:hAnsi="Times New Roman" w:cs="Times New Roman"/>
          <w:sz w:val="28"/>
          <w:szCs w:val="24"/>
        </w:rPr>
        <w:t>В ходе изучения программы используются разнообразные формы и методы, обеспечивающие  непосредственное участие детей в работе по программе, стимулирующие их интерес к изучаемому материалу, дающие возможность проявить свои творческие способности.   Содержание  программы, а также используемые формы  и методы её реализации носят игровой характер, развивают познавательный интерес к проблеме питания и формирования ЗОЖ, что наиболее соответствует возрастным особенностям детей, обеспечивает условия для активного включения их в процесс обучения и стимулирует активное присвоение предъявляемых ценностных нормативов и навыков. Поскольку игра является ведущей деятельностью для младших школьников, то и игровые методы являются основой организации обучения по программе. Можно выделить несколько типов игр, комбинация которых обеспечит эффективность процесса обучения: сюжетно-ролевая игра, игра с правилами, образно-ролевая игра.</w:t>
      </w:r>
    </w:p>
    <w:p w14:paraId="3100D629" w14:textId="77777777" w:rsidR="000268AB" w:rsidRPr="00361B99" w:rsidRDefault="003B3868" w:rsidP="00361B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361B99">
        <w:rPr>
          <w:rFonts w:ascii="Times New Roman" w:hAnsi="Times New Roman" w:cs="Times New Roman"/>
          <w:sz w:val="28"/>
          <w:szCs w:val="24"/>
        </w:rPr>
        <w:t xml:space="preserve">          </w:t>
      </w:r>
      <w:r w:rsidR="000268AB" w:rsidRPr="00361B99">
        <w:rPr>
          <w:rFonts w:ascii="Times New Roman" w:hAnsi="Times New Roman" w:cs="Times New Roman"/>
          <w:sz w:val="28"/>
          <w:szCs w:val="24"/>
        </w:rPr>
        <w:t>Одно из важнейших условий эффективного проведения программы— поддержка родителей. Поэтому в</w:t>
      </w:r>
      <w:r w:rsidR="005D13CA" w:rsidRPr="00361B99">
        <w:rPr>
          <w:rFonts w:ascii="Times New Roman" w:hAnsi="Times New Roman" w:cs="Times New Roman"/>
          <w:sz w:val="28"/>
          <w:szCs w:val="24"/>
        </w:rPr>
        <w:t xml:space="preserve"> «</w:t>
      </w:r>
      <w:r w:rsidR="00AD6688">
        <w:rPr>
          <w:rFonts w:ascii="XO Thames" w:hAnsi="XO Thames"/>
          <w:b/>
          <w:sz w:val="28"/>
        </w:rPr>
        <w:t>Разговор о правильном и здоровом питании</w:t>
      </w:r>
      <w:r w:rsidR="000268AB" w:rsidRPr="00361B99">
        <w:rPr>
          <w:rFonts w:ascii="Times New Roman" w:hAnsi="Times New Roman" w:cs="Times New Roman"/>
          <w:sz w:val="28"/>
          <w:szCs w:val="24"/>
        </w:rPr>
        <w:t xml:space="preserve">» часть заданий ориентирована на совместную </w:t>
      </w:r>
      <w:r w:rsidR="000268AB" w:rsidRPr="00361B99">
        <w:rPr>
          <w:rFonts w:ascii="Times New Roman" w:hAnsi="Times New Roman" w:cs="Times New Roman"/>
          <w:sz w:val="28"/>
          <w:szCs w:val="24"/>
        </w:rPr>
        <w:lastRenderedPageBreak/>
        <w:t>деятельность детей и взрослых. Родители также участвуют в подготовке и проведении различных мероприятий — праздников, конкурсов, викторин</w:t>
      </w:r>
      <w:r w:rsidR="005D13CA" w:rsidRPr="00361B99">
        <w:rPr>
          <w:rFonts w:ascii="Times New Roman" w:hAnsi="Times New Roman" w:cs="Times New Roman"/>
          <w:sz w:val="28"/>
          <w:szCs w:val="24"/>
        </w:rPr>
        <w:t>, создании проектов.</w:t>
      </w:r>
    </w:p>
    <w:p w14:paraId="0824BF5C" w14:textId="77777777" w:rsidR="005D13CA" w:rsidRPr="00361B99" w:rsidRDefault="003B3868" w:rsidP="00361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61B99"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 w:rsidR="005D13CA" w:rsidRPr="00361B99">
        <w:rPr>
          <w:rFonts w:ascii="Times New Roman" w:hAnsi="Times New Roman" w:cs="Times New Roman"/>
          <w:b/>
          <w:sz w:val="28"/>
          <w:szCs w:val="24"/>
        </w:rPr>
        <w:t>Новизна программы</w:t>
      </w:r>
      <w:r w:rsidR="005D13CA" w:rsidRPr="00361B99">
        <w:rPr>
          <w:rFonts w:ascii="Times New Roman" w:hAnsi="Times New Roman" w:cs="Times New Roman"/>
          <w:sz w:val="28"/>
          <w:szCs w:val="24"/>
        </w:rPr>
        <w:t xml:space="preserve"> заключается в учёте традиций питания, активном вовлечении в работу родителей.  </w:t>
      </w:r>
    </w:p>
    <w:p w14:paraId="04CDE572" w14:textId="77777777" w:rsidR="005D13CA" w:rsidRPr="00361B99" w:rsidRDefault="003B3868" w:rsidP="00361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61B99">
        <w:rPr>
          <w:rFonts w:ascii="Times New Roman" w:hAnsi="Times New Roman" w:cs="Times New Roman"/>
          <w:sz w:val="28"/>
          <w:szCs w:val="24"/>
        </w:rPr>
        <w:t xml:space="preserve">         </w:t>
      </w:r>
      <w:r w:rsidR="005D13CA" w:rsidRPr="00361B99">
        <w:rPr>
          <w:rFonts w:ascii="Times New Roman" w:hAnsi="Times New Roman" w:cs="Times New Roman"/>
          <w:sz w:val="28"/>
          <w:szCs w:val="24"/>
        </w:rPr>
        <w:t>Программа «</w:t>
      </w:r>
      <w:r w:rsidR="00AD6688">
        <w:rPr>
          <w:rFonts w:ascii="XO Thames" w:hAnsi="XO Thames"/>
          <w:b/>
          <w:sz w:val="28"/>
        </w:rPr>
        <w:t>Разговор о правильном и здоровом питании</w:t>
      </w:r>
      <w:r w:rsidR="005D13CA" w:rsidRPr="00361B99">
        <w:rPr>
          <w:rFonts w:ascii="Times New Roman" w:hAnsi="Times New Roman" w:cs="Times New Roman"/>
          <w:sz w:val="28"/>
          <w:szCs w:val="24"/>
        </w:rPr>
        <w:t xml:space="preserve">» построена в соответствии с </w:t>
      </w:r>
      <w:r w:rsidR="005D13CA" w:rsidRPr="00361B99">
        <w:rPr>
          <w:rFonts w:ascii="Times New Roman" w:hAnsi="Times New Roman" w:cs="Times New Roman"/>
          <w:b/>
          <w:sz w:val="28"/>
          <w:szCs w:val="24"/>
        </w:rPr>
        <w:t>принципами</w:t>
      </w:r>
      <w:r w:rsidR="005D13CA" w:rsidRPr="00361B99">
        <w:rPr>
          <w:rFonts w:ascii="Times New Roman" w:hAnsi="Times New Roman" w:cs="Times New Roman"/>
          <w:sz w:val="28"/>
          <w:szCs w:val="24"/>
        </w:rPr>
        <w:t>:</w:t>
      </w:r>
    </w:p>
    <w:p w14:paraId="69E802A7" w14:textId="77777777" w:rsidR="005D13CA" w:rsidRPr="00361B99" w:rsidRDefault="00350B2B" w:rsidP="00361B9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1B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5D13CA" w:rsidRPr="00361B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научная обоснованность и практическая целесообразность; </w:t>
      </w:r>
    </w:p>
    <w:p w14:paraId="04BAC25F" w14:textId="77777777" w:rsidR="005D13CA" w:rsidRPr="00361B99" w:rsidRDefault="00350B2B" w:rsidP="00361B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1B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5D13CA" w:rsidRPr="00361B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возрастная адекватность; </w:t>
      </w:r>
    </w:p>
    <w:p w14:paraId="0BBF7A1A" w14:textId="77777777" w:rsidR="005D13CA" w:rsidRPr="00361B99" w:rsidRDefault="00350B2B" w:rsidP="00361B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1B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5D13CA" w:rsidRPr="00361B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необходимость и достаточность информации; </w:t>
      </w:r>
    </w:p>
    <w:p w14:paraId="4BBBE4C7" w14:textId="77777777" w:rsidR="005D13CA" w:rsidRPr="00361B99" w:rsidRDefault="00350B2B" w:rsidP="00361B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1B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5D13CA" w:rsidRPr="00361B99">
        <w:rPr>
          <w:rFonts w:ascii="Times New Roman" w:eastAsia="Times New Roman" w:hAnsi="Times New Roman" w:cs="Times New Roman"/>
          <w:sz w:val="28"/>
          <w:szCs w:val="24"/>
          <w:lang w:eastAsia="ru-RU"/>
        </w:rPr>
        <w:t>модульность программы;</w:t>
      </w:r>
    </w:p>
    <w:p w14:paraId="02447C04" w14:textId="77777777" w:rsidR="005D13CA" w:rsidRPr="00361B99" w:rsidRDefault="00350B2B" w:rsidP="00361B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1B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5D13CA" w:rsidRPr="00361B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практическая целесообразность                                                                                                    </w:t>
      </w:r>
    </w:p>
    <w:p w14:paraId="18565124" w14:textId="77777777" w:rsidR="005D13CA" w:rsidRPr="00361B99" w:rsidRDefault="00350B2B" w:rsidP="00361B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1B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5D13CA" w:rsidRPr="00361B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динамическое развитие и системность; </w:t>
      </w:r>
    </w:p>
    <w:p w14:paraId="42738196" w14:textId="77777777" w:rsidR="005D13CA" w:rsidRPr="00361B99" w:rsidRDefault="00350B2B" w:rsidP="00361B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1B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5D13CA" w:rsidRPr="00361B99">
        <w:rPr>
          <w:rFonts w:ascii="Times New Roman" w:eastAsia="Times New Roman" w:hAnsi="Times New Roman" w:cs="Times New Roman"/>
          <w:sz w:val="28"/>
          <w:szCs w:val="24"/>
          <w:lang w:eastAsia="ru-RU"/>
        </w:rPr>
        <w:t>вовлеченнос</w:t>
      </w:r>
      <w:r w:rsidRPr="00361B99">
        <w:rPr>
          <w:rFonts w:ascii="Times New Roman" w:eastAsia="Times New Roman" w:hAnsi="Times New Roman" w:cs="Times New Roman"/>
          <w:sz w:val="28"/>
          <w:szCs w:val="24"/>
          <w:lang w:eastAsia="ru-RU"/>
        </w:rPr>
        <w:t>ть семьи и реализацию программы.</w:t>
      </w:r>
    </w:p>
    <w:p w14:paraId="643F281D" w14:textId="77777777" w:rsidR="00050AC7" w:rsidRPr="00361B99" w:rsidRDefault="003B3868" w:rsidP="00361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61B99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0B2B" w:rsidRPr="00361B99">
        <w:rPr>
          <w:rFonts w:ascii="Times New Roman" w:hAnsi="Times New Roman" w:cs="Times New Roman"/>
          <w:sz w:val="28"/>
          <w:szCs w:val="24"/>
        </w:rPr>
        <w:t>В ходе реализации программы дети узнают о важности соблюдения режима питания, об основных питательных веществах, входящих в состав пищи, полезных продуктах и блюдах, основах составления рациона питания, правилах гигиены, учатся сервировать стол и соблюдать правила этикета, а также традициях и кулинарных обычаях своей страны.</w:t>
      </w:r>
    </w:p>
    <w:p w14:paraId="65F2CB75" w14:textId="77777777" w:rsidR="00350B2B" w:rsidRPr="00361B99" w:rsidRDefault="003B3868" w:rsidP="00361B9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61B99">
        <w:rPr>
          <w:rFonts w:ascii="Times New Roman" w:hAnsi="Times New Roman" w:cs="Times New Roman"/>
          <w:color w:val="000000"/>
          <w:sz w:val="28"/>
          <w:szCs w:val="24"/>
        </w:rPr>
        <w:t xml:space="preserve">          </w:t>
      </w:r>
      <w:r w:rsidR="00350B2B" w:rsidRPr="00361B99">
        <w:rPr>
          <w:rFonts w:ascii="Times New Roman" w:hAnsi="Times New Roman" w:cs="Times New Roman"/>
          <w:color w:val="000000"/>
          <w:sz w:val="28"/>
          <w:szCs w:val="24"/>
        </w:rPr>
        <w:t>Важность  преподавания курса внеурочной деятельности «</w:t>
      </w:r>
      <w:r w:rsidR="00AD6688">
        <w:rPr>
          <w:rFonts w:ascii="XO Thames" w:hAnsi="XO Thames"/>
          <w:b/>
          <w:sz w:val="28"/>
        </w:rPr>
        <w:t>Разговор о правильном и здоровом питании</w:t>
      </w:r>
      <w:r w:rsidR="00350B2B" w:rsidRPr="00361B99">
        <w:rPr>
          <w:rFonts w:ascii="Times New Roman" w:hAnsi="Times New Roman" w:cs="Times New Roman"/>
          <w:color w:val="000000"/>
          <w:sz w:val="28"/>
          <w:szCs w:val="24"/>
        </w:rPr>
        <w:t xml:space="preserve">» для младших школьников подчеркивается тем, что он осуществляется в рамках программы формирования культуры здорового и безопасного образа жизни,   рекомендованного для внеурочной деятельности новым стандартом. </w:t>
      </w:r>
      <w:r w:rsidR="00350B2B" w:rsidRPr="00361B99">
        <w:rPr>
          <w:rFonts w:ascii="Times New Roman" w:hAnsi="Times New Roman" w:cs="Times New Roman"/>
          <w:sz w:val="28"/>
          <w:szCs w:val="24"/>
        </w:rPr>
        <w:t xml:space="preserve"> </w:t>
      </w:r>
      <w:r w:rsidRPr="00361B99"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="00F85341" w:rsidRPr="00361B99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350B2B" w:rsidRPr="00361B99">
        <w:rPr>
          <w:rFonts w:ascii="Times New Roman" w:hAnsi="Times New Roman" w:cs="Times New Roman"/>
          <w:sz w:val="28"/>
          <w:szCs w:val="24"/>
        </w:rPr>
        <w:t>Программа «</w:t>
      </w:r>
      <w:r w:rsidR="00AD6688">
        <w:rPr>
          <w:rFonts w:ascii="XO Thames" w:hAnsi="XO Thames"/>
          <w:b/>
          <w:sz w:val="28"/>
        </w:rPr>
        <w:t>Разговор о правильном и здоровом питании</w:t>
      </w:r>
      <w:r w:rsidR="00350B2B" w:rsidRPr="00361B99">
        <w:rPr>
          <w:rFonts w:ascii="Times New Roman" w:hAnsi="Times New Roman" w:cs="Times New Roman"/>
          <w:sz w:val="28"/>
          <w:szCs w:val="24"/>
        </w:rPr>
        <w:t xml:space="preserve">» </w:t>
      </w:r>
      <w:r w:rsidR="00350B2B" w:rsidRPr="00361B99">
        <w:rPr>
          <w:rFonts w:ascii="Times New Roman" w:hAnsi="Times New Roman" w:cs="Times New Roman"/>
          <w:color w:val="000000"/>
          <w:sz w:val="28"/>
          <w:szCs w:val="24"/>
        </w:rPr>
        <w:t xml:space="preserve"> изучается с 1 по 4 класс по </w:t>
      </w:r>
      <w:r w:rsidRPr="00361B99">
        <w:rPr>
          <w:rFonts w:ascii="Times New Roman" w:hAnsi="Times New Roman" w:cs="Times New Roman"/>
          <w:color w:val="000000"/>
          <w:sz w:val="28"/>
          <w:szCs w:val="24"/>
        </w:rPr>
        <w:t>2 часа</w:t>
      </w:r>
      <w:r w:rsidR="00350B2B" w:rsidRPr="00361B99">
        <w:rPr>
          <w:rFonts w:ascii="Times New Roman" w:hAnsi="Times New Roman" w:cs="Times New Roman"/>
          <w:color w:val="000000"/>
          <w:sz w:val="28"/>
          <w:szCs w:val="24"/>
        </w:rPr>
        <w:t xml:space="preserve"> в неделю:  </w:t>
      </w:r>
    </w:p>
    <w:p w14:paraId="2E742910" w14:textId="77777777" w:rsidR="00350B2B" w:rsidRPr="00361B99" w:rsidRDefault="00350B2B" w:rsidP="00361B9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61B99">
        <w:rPr>
          <w:rFonts w:ascii="Times New Roman" w:hAnsi="Times New Roman" w:cs="Times New Roman"/>
          <w:color w:val="000000"/>
          <w:sz w:val="28"/>
          <w:szCs w:val="24"/>
        </w:rPr>
        <w:t>- 1 класс -</w:t>
      </w:r>
      <w:r w:rsidR="003B3868" w:rsidRPr="00361B99">
        <w:rPr>
          <w:rFonts w:ascii="Times New Roman" w:hAnsi="Times New Roman" w:cs="Times New Roman"/>
          <w:color w:val="000000"/>
          <w:sz w:val="28"/>
          <w:szCs w:val="24"/>
        </w:rPr>
        <w:t>66</w:t>
      </w:r>
      <w:r w:rsidRPr="00361B99">
        <w:rPr>
          <w:rFonts w:ascii="Times New Roman" w:hAnsi="Times New Roman" w:cs="Times New Roman"/>
          <w:color w:val="000000"/>
          <w:sz w:val="28"/>
          <w:szCs w:val="24"/>
        </w:rPr>
        <w:t xml:space="preserve"> часа, </w:t>
      </w:r>
    </w:p>
    <w:p w14:paraId="39581152" w14:textId="77777777" w:rsidR="00350B2B" w:rsidRPr="00361B99" w:rsidRDefault="00350B2B" w:rsidP="00361B9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61B99">
        <w:rPr>
          <w:rFonts w:ascii="Times New Roman" w:hAnsi="Times New Roman" w:cs="Times New Roman"/>
          <w:color w:val="000000"/>
          <w:sz w:val="28"/>
          <w:szCs w:val="24"/>
        </w:rPr>
        <w:t xml:space="preserve">- 2 класс – </w:t>
      </w:r>
      <w:r w:rsidR="00463BDB" w:rsidRPr="00361B99">
        <w:rPr>
          <w:rFonts w:ascii="Times New Roman" w:hAnsi="Times New Roman" w:cs="Times New Roman"/>
          <w:color w:val="000000"/>
          <w:sz w:val="28"/>
          <w:szCs w:val="24"/>
        </w:rPr>
        <w:t>68</w:t>
      </w:r>
      <w:r w:rsidRPr="00361B99">
        <w:rPr>
          <w:rFonts w:ascii="Times New Roman" w:hAnsi="Times New Roman" w:cs="Times New Roman"/>
          <w:color w:val="000000"/>
          <w:sz w:val="28"/>
          <w:szCs w:val="24"/>
        </w:rPr>
        <w:t xml:space="preserve"> часа, </w:t>
      </w:r>
    </w:p>
    <w:p w14:paraId="029D4DB6" w14:textId="77777777" w:rsidR="00350B2B" w:rsidRPr="00361B99" w:rsidRDefault="00350B2B" w:rsidP="00361B9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61B99">
        <w:rPr>
          <w:rFonts w:ascii="Times New Roman" w:hAnsi="Times New Roman" w:cs="Times New Roman"/>
          <w:color w:val="000000"/>
          <w:sz w:val="28"/>
          <w:szCs w:val="24"/>
        </w:rPr>
        <w:t xml:space="preserve">-3 класс – </w:t>
      </w:r>
      <w:r w:rsidR="00463BDB" w:rsidRPr="00361B99">
        <w:rPr>
          <w:rFonts w:ascii="Times New Roman" w:hAnsi="Times New Roman" w:cs="Times New Roman"/>
          <w:color w:val="000000"/>
          <w:sz w:val="28"/>
          <w:szCs w:val="24"/>
        </w:rPr>
        <w:t>68</w:t>
      </w:r>
      <w:r w:rsidRPr="00361B99">
        <w:rPr>
          <w:rFonts w:ascii="Times New Roman" w:hAnsi="Times New Roman" w:cs="Times New Roman"/>
          <w:color w:val="000000"/>
          <w:sz w:val="28"/>
          <w:szCs w:val="24"/>
        </w:rPr>
        <w:t xml:space="preserve"> часа,</w:t>
      </w:r>
    </w:p>
    <w:p w14:paraId="67BAE734" w14:textId="77777777" w:rsidR="00660FBE" w:rsidRPr="00361B99" w:rsidRDefault="00350B2B" w:rsidP="00361B99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361B99">
        <w:rPr>
          <w:rFonts w:ascii="Times New Roman" w:hAnsi="Times New Roman" w:cs="Times New Roman"/>
          <w:color w:val="000000"/>
          <w:sz w:val="28"/>
          <w:szCs w:val="24"/>
        </w:rPr>
        <w:t xml:space="preserve">-  4 класс – </w:t>
      </w:r>
      <w:r w:rsidR="00463BDB" w:rsidRPr="00361B99">
        <w:rPr>
          <w:rFonts w:ascii="Times New Roman" w:hAnsi="Times New Roman" w:cs="Times New Roman"/>
          <w:color w:val="000000"/>
          <w:sz w:val="28"/>
          <w:szCs w:val="24"/>
        </w:rPr>
        <w:t>68</w:t>
      </w:r>
      <w:r w:rsidRPr="00361B99">
        <w:rPr>
          <w:rFonts w:ascii="Times New Roman" w:hAnsi="Times New Roman" w:cs="Times New Roman"/>
          <w:color w:val="000000"/>
          <w:sz w:val="28"/>
          <w:szCs w:val="24"/>
        </w:rPr>
        <w:t xml:space="preserve"> часа в год</w:t>
      </w:r>
      <w:r w:rsidRPr="00361B99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14:paraId="0844968E" w14:textId="77777777" w:rsidR="00660FBE" w:rsidRPr="00361B99" w:rsidRDefault="00463BDB" w:rsidP="00361B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61B99">
        <w:rPr>
          <w:rStyle w:val="c1"/>
          <w:rFonts w:ascii="Times New Roman" w:hAnsi="Times New Roman" w:cs="Times New Roman"/>
          <w:color w:val="000000"/>
          <w:sz w:val="28"/>
          <w:szCs w:val="24"/>
        </w:rPr>
        <w:t xml:space="preserve">       З</w:t>
      </w:r>
      <w:r w:rsidR="00660FBE" w:rsidRPr="00361B99">
        <w:rPr>
          <w:rStyle w:val="c1"/>
          <w:rFonts w:ascii="Times New Roman" w:hAnsi="Times New Roman" w:cs="Times New Roman"/>
          <w:color w:val="000000"/>
          <w:sz w:val="28"/>
          <w:szCs w:val="24"/>
        </w:rPr>
        <w:t xml:space="preserve">начимую часть составляют экскурсии и  практические занятия. Программа предусматривает проведение внеклассных занятий, работы детей в группах, парах, индивидуальную работу, работу с привлечением родителей. Занятия проводятся </w:t>
      </w:r>
      <w:r w:rsidRPr="00361B99">
        <w:rPr>
          <w:rStyle w:val="c1"/>
          <w:rFonts w:ascii="Times New Roman" w:hAnsi="Times New Roman" w:cs="Times New Roman"/>
          <w:color w:val="000000"/>
          <w:sz w:val="28"/>
          <w:szCs w:val="24"/>
        </w:rPr>
        <w:t>2</w:t>
      </w:r>
      <w:r w:rsidR="00660FBE" w:rsidRPr="00361B99">
        <w:rPr>
          <w:rStyle w:val="c1"/>
          <w:rFonts w:ascii="Times New Roman" w:hAnsi="Times New Roman" w:cs="Times New Roman"/>
          <w:color w:val="000000"/>
          <w:sz w:val="28"/>
          <w:szCs w:val="24"/>
        </w:rPr>
        <w:t xml:space="preserve"> раз в неделю  в учебном кабинете,  библиотеке, на пришкольном участке.  Проектная деятельность  включает проведение опытов, наблюдений, экскурсий, викторин, КВНов, встреч с интересными людьми,  соревнований и т.д. Источником нужной информации могут быть взрослые: представители различных профессий, родители, увлеченные люди, а также другие дети. </w:t>
      </w:r>
      <w:r w:rsidR="00660FBE" w:rsidRPr="00361B99">
        <w:rPr>
          <w:rStyle w:val="c30"/>
          <w:rFonts w:ascii="Times New Roman" w:hAnsi="Times New Roman" w:cs="Times New Roman"/>
          <w:b/>
          <w:bCs/>
          <w:color w:val="000000"/>
          <w:sz w:val="28"/>
          <w:szCs w:val="24"/>
        </w:rPr>
        <w:t>        </w:t>
      </w:r>
    </w:p>
    <w:p w14:paraId="4A5075D7" w14:textId="77777777" w:rsidR="00350B2B" w:rsidRPr="00361B99" w:rsidRDefault="00463BDB" w:rsidP="00361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61B99">
        <w:rPr>
          <w:rFonts w:ascii="Times New Roman" w:hAnsi="Times New Roman" w:cs="Times New Roman"/>
          <w:sz w:val="28"/>
          <w:szCs w:val="24"/>
        </w:rPr>
        <w:lastRenderedPageBreak/>
        <w:t xml:space="preserve">        </w:t>
      </w:r>
      <w:r w:rsidR="00350B2B" w:rsidRPr="00361B99">
        <w:rPr>
          <w:rFonts w:ascii="Times New Roman" w:hAnsi="Times New Roman" w:cs="Times New Roman"/>
          <w:sz w:val="28"/>
          <w:szCs w:val="24"/>
        </w:rPr>
        <w:t xml:space="preserve">Программа рассчитана на детей 6,6-10 лет. В учебные группы принимаются все желающие без специального отбора. </w:t>
      </w:r>
    </w:p>
    <w:p w14:paraId="0BC5920D" w14:textId="77777777" w:rsidR="00905C7D" w:rsidRPr="00361B99" w:rsidRDefault="00905C7D" w:rsidP="00361B99">
      <w:pPr>
        <w:pStyle w:val="c5"/>
        <w:spacing w:before="0" w:beforeAutospacing="0" w:after="0" w:afterAutospacing="0" w:line="276" w:lineRule="auto"/>
        <w:ind w:firstLine="709"/>
        <w:contextualSpacing/>
        <w:jc w:val="both"/>
        <w:rPr>
          <w:b/>
          <w:i/>
          <w:color w:val="000000"/>
          <w:sz w:val="28"/>
        </w:rPr>
      </w:pPr>
      <w:r w:rsidRPr="00361B99">
        <w:rPr>
          <w:sz w:val="28"/>
        </w:rPr>
        <w:t>Программа состоит из 2-х модулей.</w:t>
      </w:r>
    </w:p>
    <w:p w14:paraId="3580A124" w14:textId="77777777" w:rsidR="00905C7D" w:rsidRPr="00361B99" w:rsidRDefault="00905C7D" w:rsidP="00361B99">
      <w:pPr>
        <w:pStyle w:val="a7"/>
        <w:spacing w:line="276" w:lineRule="auto"/>
        <w:ind w:left="0" w:firstLine="709"/>
        <w:jc w:val="both"/>
        <w:rPr>
          <w:sz w:val="28"/>
          <w:szCs w:val="24"/>
        </w:rPr>
      </w:pPr>
      <w:r w:rsidRPr="00361B99">
        <w:rPr>
          <w:sz w:val="28"/>
          <w:szCs w:val="24"/>
        </w:rPr>
        <w:t>1-2 классы – модуль «Разговор о правильном питании»;</w:t>
      </w:r>
    </w:p>
    <w:p w14:paraId="22B2A032" w14:textId="77777777" w:rsidR="00905C7D" w:rsidRPr="00361B99" w:rsidRDefault="00905C7D" w:rsidP="00361B99">
      <w:pPr>
        <w:pStyle w:val="a7"/>
        <w:spacing w:line="276" w:lineRule="auto"/>
        <w:ind w:left="0" w:firstLine="709"/>
        <w:jc w:val="both"/>
        <w:rPr>
          <w:sz w:val="28"/>
          <w:szCs w:val="24"/>
        </w:rPr>
      </w:pPr>
      <w:r w:rsidRPr="00361B99">
        <w:rPr>
          <w:sz w:val="28"/>
          <w:szCs w:val="24"/>
        </w:rPr>
        <w:t>3-4  классы – модуль «Две недели в лагере здоровья».</w:t>
      </w:r>
    </w:p>
    <w:p w14:paraId="39B867E5" w14:textId="77777777" w:rsidR="00660FBE" w:rsidRPr="00361B99" w:rsidRDefault="00463BDB" w:rsidP="00361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61B99">
        <w:rPr>
          <w:rFonts w:ascii="Times New Roman" w:hAnsi="Times New Roman" w:cs="Times New Roman"/>
          <w:sz w:val="28"/>
          <w:szCs w:val="24"/>
        </w:rPr>
        <w:t xml:space="preserve">         </w:t>
      </w:r>
      <w:r w:rsidR="00660FBE" w:rsidRPr="00361B99">
        <w:rPr>
          <w:rFonts w:ascii="Times New Roman" w:hAnsi="Times New Roman" w:cs="Times New Roman"/>
          <w:sz w:val="28"/>
          <w:szCs w:val="24"/>
        </w:rPr>
        <w:t>Основными формами деятельности обучающихся при изучении курса «</w:t>
      </w:r>
      <w:r w:rsidR="00AD6688">
        <w:rPr>
          <w:rFonts w:ascii="XO Thames" w:hAnsi="XO Thames"/>
          <w:b/>
          <w:sz w:val="28"/>
        </w:rPr>
        <w:t>Разговор о правильном и здоровом питании</w:t>
      </w:r>
      <w:r w:rsidR="00660FBE" w:rsidRPr="00361B99">
        <w:rPr>
          <w:rFonts w:ascii="Times New Roman" w:hAnsi="Times New Roman" w:cs="Times New Roman"/>
          <w:sz w:val="28"/>
          <w:szCs w:val="24"/>
        </w:rPr>
        <w:t xml:space="preserve">» являются: чтение и обсуждение </w:t>
      </w:r>
      <w:r w:rsidR="003A4425" w:rsidRPr="00361B99">
        <w:rPr>
          <w:rFonts w:ascii="Times New Roman" w:hAnsi="Times New Roman" w:cs="Times New Roman"/>
          <w:sz w:val="28"/>
          <w:szCs w:val="24"/>
        </w:rPr>
        <w:t>литературы; экскурсии на пищеблок школьной столовой, продовольственный магазин, хлебопекарные предприятия; встречи с интересными людьми; практические занятия; творческие домашние задания; конкурсы(рисунков, рассказов, рецептов); сюжетно-ролевая игра, игра с правилами, образно-ролевая игра; мини-проекты; совместная работа с родителями.</w:t>
      </w:r>
    </w:p>
    <w:p w14:paraId="72768BD6" w14:textId="77777777" w:rsidR="0069124E" w:rsidRPr="00361B99" w:rsidRDefault="00463BDB" w:rsidP="00361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61B99">
        <w:rPr>
          <w:rFonts w:ascii="Times New Roman" w:hAnsi="Times New Roman" w:cs="Times New Roman"/>
          <w:sz w:val="28"/>
          <w:szCs w:val="24"/>
        </w:rPr>
        <w:t xml:space="preserve">         </w:t>
      </w:r>
      <w:r w:rsidR="0069124E" w:rsidRPr="00361B99">
        <w:rPr>
          <w:rFonts w:ascii="Times New Roman" w:hAnsi="Times New Roman" w:cs="Times New Roman"/>
          <w:sz w:val="28"/>
          <w:szCs w:val="24"/>
        </w:rPr>
        <w:t>Проверка усвоения программы проводится в форме анкетирования. Тестирования, выполнения творческих заданий.</w:t>
      </w:r>
    </w:p>
    <w:p w14:paraId="48DF942B" w14:textId="77777777" w:rsidR="0069124E" w:rsidRPr="00361B99" w:rsidRDefault="00463BDB" w:rsidP="00361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61B99">
        <w:rPr>
          <w:rFonts w:ascii="Times New Roman" w:hAnsi="Times New Roman" w:cs="Times New Roman"/>
          <w:sz w:val="28"/>
          <w:szCs w:val="24"/>
        </w:rPr>
        <w:t xml:space="preserve">         </w:t>
      </w:r>
      <w:r w:rsidR="0069124E" w:rsidRPr="00361B99">
        <w:rPr>
          <w:rFonts w:ascii="Times New Roman" w:hAnsi="Times New Roman" w:cs="Times New Roman"/>
          <w:sz w:val="28"/>
          <w:szCs w:val="24"/>
        </w:rPr>
        <w:t xml:space="preserve">Подведение итогов реализации программы  проводится </w:t>
      </w:r>
      <w:r w:rsidR="002316BD" w:rsidRPr="00361B99">
        <w:rPr>
          <w:rFonts w:ascii="Times New Roman" w:hAnsi="Times New Roman" w:cs="Times New Roman"/>
          <w:sz w:val="28"/>
          <w:szCs w:val="24"/>
        </w:rPr>
        <w:t>в виде выставок  работ учащихся</w:t>
      </w:r>
      <w:r w:rsidR="0069124E" w:rsidRPr="00361B99">
        <w:rPr>
          <w:rFonts w:ascii="Times New Roman" w:hAnsi="Times New Roman" w:cs="Times New Roman"/>
          <w:sz w:val="28"/>
          <w:szCs w:val="24"/>
        </w:rPr>
        <w:t>, праздников, игр, викторин, представлений мини-проектов. В том числе: оформление выставок работ учащихся в классе, школе; участие в конкурсах; оформление стенда «Мы – за здоровое питание».</w:t>
      </w:r>
    </w:p>
    <w:p w14:paraId="4444002D" w14:textId="77777777" w:rsidR="0069124E" w:rsidRPr="00361B99" w:rsidRDefault="00463BDB" w:rsidP="00361B99">
      <w:pPr>
        <w:pStyle w:val="a8"/>
        <w:shd w:val="clear" w:color="auto" w:fill="FFFFFF"/>
        <w:spacing w:line="276" w:lineRule="auto"/>
        <w:ind w:firstLine="709"/>
        <w:jc w:val="both"/>
        <w:rPr>
          <w:sz w:val="28"/>
          <w:szCs w:val="24"/>
        </w:rPr>
      </w:pPr>
      <w:r w:rsidRPr="00361B99">
        <w:rPr>
          <w:sz w:val="28"/>
          <w:szCs w:val="24"/>
        </w:rPr>
        <w:t xml:space="preserve">        </w:t>
      </w:r>
      <w:r w:rsidR="0069124E" w:rsidRPr="00361B99">
        <w:rPr>
          <w:sz w:val="28"/>
          <w:szCs w:val="24"/>
        </w:rPr>
        <w:t>Прогнозируемые результаты освоения программы.</w:t>
      </w:r>
    </w:p>
    <w:p w14:paraId="7FC78DEB" w14:textId="77777777" w:rsidR="0069124E" w:rsidRPr="00361B99" w:rsidRDefault="0069124E" w:rsidP="00361B99">
      <w:pPr>
        <w:pStyle w:val="a8"/>
        <w:shd w:val="clear" w:color="auto" w:fill="FFFFFF"/>
        <w:spacing w:line="276" w:lineRule="auto"/>
        <w:ind w:firstLine="709"/>
        <w:jc w:val="both"/>
        <w:rPr>
          <w:sz w:val="28"/>
          <w:szCs w:val="24"/>
        </w:rPr>
      </w:pPr>
      <w:r w:rsidRPr="00361B99">
        <w:rPr>
          <w:sz w:val="28"/>
          <w:szCs w:val="24"/>
        </w:rPr>
        <w:t>В результате изучения программы «</w:t>
      </w:r>
      <w:r w:rsidR="00AD6688">
        <w:rPr>
          <w:rFonts w:ascii="XO Thames" w:hAnsi="XO Thames"/>
          <w:b/>
          <w:sz w:val="28"/>
        </w:rPr>
        <w:t>Разговор о правильном и здоровом питании</w:t>
      </w:r>
      <w:r w:rsidRPr="00361B99">
        <w:rPr>
          <w:sz w:val="28"/>
          <w:szCs w:val="24"/>
        </w:rPr>
        <w:t>» младшие школьники получат представления:</w:t>
      </w:r>
    </w:p>
    <w:p w14:paraId="259C6CD4" w14:textId="77777777" w:rsidR="0069124E" w:rsidRPr="00361B99" w:rsidRDefault="0069124E" w:rsidP="00361B99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61B99">
        <w:rPr>
          <w:rFonts w:ascii="Times New Roman" w:hAnsi="Times New Roman" w:cs="Times New Roman"/>
          <w:sz w:val="28"/>
          <w:szCs w:val="24"/>
        </w:rPr>
        <w:t xml:space="preserve">- о правилах и основах рационального питания, </w:t>
      </w:r>
    </w:p>
    <w:p w14:paraId="7D07CF9D" w14:textId="77777777" w:rsidR="0069124E" w:rsidRPr="00361B99" w:rsidRDefault="0069124E" w:rsidP="00361B99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61B99">
        <w:rPr>
          <w:rFonts w:ascii="Times New Roman" w:hAnsi="Times New Roman" w:cs="Times New Roman"/>
          <w:sz w:val="28"/>
          <w:szCs w:val="24"/>
        </w:rPr>
        <w:t>- о необходимости соблюдения гигиены питания;</w:t>
      </w:r>
    </w:p>
    <w:p w14:paraId="2FB4A8A1" w14:textId="77777777" w:rsidR="0069124E" w:rsidRPr="00361B99" w:rsidRDefault="0069124E" w:rsidP="00361B99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61B99">
        <w:rPr>
          <w:rFonts w:ascii="Times New Roman" w:hAnsi="Times New Roman" w:cs="Times New Roman"/>
          <w:sz w:val="28"/>
          <w:szCs w:val="24"/>
        </w:rPr>
        <w:t>- о полезных продуктах питания;</w:t>
      </w:r>
    </w:p>
    <w:p w14:paraId="40B60639" w14:textId="77777777" w:rsidR="0069124E" w:rsidRPr="00361B99" w:rsidRDefault="0069124E" w:rsidP="00361B99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61B99">
        <w:rPr>
          <w:rFonts w:ascii="Times New Roman" w:hAnsi="Times New Roman" w:cs="Times New Roman"/>
          <w:sz w:val="28"/>
          <w:szCs w:val="24"/>
        </w:rPr>
        <w:t>- о структуре ежедневного рациона питания;</w:t>
      </w:r>
    </w:p>
    <w:p w14:paraId="22199B77" w14:textId="77777777" w:rsidR="0069124E" w:rsidRPr="00361B99" w:rsidRDefault="0069124E" w:rsidP="00361B99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61B99">
        <w:rPr>
          <w:rFonts w:ascii="Times New Roman" w:hAnsi="Times New Roman" w:cs="Times New Roman"/>
          <w:sz w:val="28"/>
          <w:szCs w:val="24"/>
        </w:rPr>
        <w:t>- об ассортименте наиболее типичных продуктов питания;</w:t>
      </w:r>
    </w:p>
    <w:p w14:paraId="4B6DE724" w14:textId="77777777" w:rsidR="0069124E" w:rsidRPr="00361B99" w:rsidRDefault="0069124E" w:rsidP="00361B99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61B99">
        <w:rPr>
          <w:rFonts w:ascii="Times New Roman" w:hAnsi="Times New Roman" w:cs="Times New Roman"/>
          <w:sz w:val="28"/>
          <w:szCs w:val="24"/>
        </w:rPr>
        <w:t xml:space="preserve">- об особенностях питания в летний и зимний периоды, причинах вызывающих изменение в рационе питания; </w:t>
      </w:r>
    </w:p>
    <w:p w14:paraId="524931C9" w14:textId="77777777" w:rsidR="0069124E" w:rsidRPr="00361B99" w:rsidRDefault="0069124E" w:rsidP="00361B99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61B99">
        <w:rPr>
          <w:rFonts w:ascii="Times New Roman" w:hAnsi="Times New Roman" w:cs="Times New Roman"/>
          <w:sz w:val="28"/>
          <w:szCs w:val="24"/>
        </w:rPr>
        <w:t>- об основных группах питательных веществ – белках, жирах, углеводах, витаминах и минеральных солях, функциях этих веществ в организме.</w:t>
      </w:r>
    </w:p>
    <w:p w14:paraId="5D07C076" w14:textId="77777777" w:rsidR="0069124E" w:rsidRPr="00361B99" w:rsidRDefault="00463BDB" w:rsidP="00361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61B99">
        <w:rPr>
          <w:rFonts w:ascii="Times New Roman" w:hAnsi="Times New Roman" w:cs="Times New Roman"/>
          <w:sz w:val="28"/>
          <w:szCs w:val="24"/>
        </w:rPr>
        <w:t xml:space="preserve">        </w:t>
      </w:r>
      <w:r w:rsidR="0069124E" w:rsidRPr="00361B99">
        <w:rPr>
          <w:rFonts w:ascii="Times New Roman" w:hAnsi="Times New Roman" w:cs="Times New Roman"/>
          <w:sz w:val="28"/>
          <w:szCs w:val="24"/>
        </w:rPr>
        <w:t>Полученные знания позволят детям ориентироваться в ассортименте наиболее типичных продуктов питания, сознательно выбирать наиболее полезные. Дети смогут оценивать свой рацион и режим питания с точки зрения соответствия требованиям здорового образа жизни.</w:t>
      </w:r>
    </w:p>
    <w:p w14:paraId="0D6F63E9" w14:textId="77777777" w:rsidR="00905C7D" w:rsidRPr="00361B99" w:rsidRDefault="007444A0" w:rsidP="00361B9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361B99">
        <w:rPr>
          <w:b/>
          <w:sz w:val="28"/>
        </w:rPr>
        <w:t>Личностные, метапредметные и предметные результаты освоения программы</w:t>
      </w:r>
    </w:p>
    <w:p w14:paraId="05588A7C" w14:textId="77777777" w:rsidR="0002128F" w:rsidRPr="00361B99" w:rsidRDefault="0002128F" w:rsidP="00361B9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361B99">
        <w:rPr>
          <w:sz w:val="28"/>
        </w:rPr>
        <w:lastRenderedPageBreak/>
        <w:t>Личностные результаты, формируемые при изучении содержания данного курса:</w:t>
      </w:r>
    </w:p>
    <w:p w14:paraId="30C56A4D" w14:textId="77777777" w:rsidR="0002128F" w:rsidRPr="00361B99" w:rsidRDefault="0002128F" w:rsidP="00361B9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61B99">
        <w:rPr>
          <w:rFonts w:ascii="Times New Roman" w:hAnsi="Times New Roman" w:cs="Times New Roman"/>
          <w:sz w:val="28"/>
          <w:szCs w:val="24"/>
        </w:rPr>
        <w:t>- проявление познавательных интересов и активности в области здорового питания</w:t>
      </w:r>
      <w:r w:rsidRPr="00361B99"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14:paraId="208BC8BE" w14:textId="77777777" w:rsidR="0002128F" w:rsidRPr="00361B99" w:rsidRDefault="0002128F" w:rsidP="00361B9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61B99">
        <w:rPr>
          <w:rFonts w:ascii="Times New Roman" w:hAnsi="Times New Roman" w:cs="Times New Roman"/>
          <w:sz w:val="28"/>
          <w:szCs w:val="24"/>
        </w:rPr>
        <w:t>- овладение установками, нормами и правилами правильного питания;</w:t>
      </w:r>
    </w:p>
    <w:p w14:paraId="2DA0E06A" w14:textId="77777777" w:rsidR="0002128F" w:rsidRPr="00361B99" w:rsidRDefault="0002128F" w:rsidP="00361B9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61B99">
        <w:rPr>
          <w:rFonts w:ascii="Times New Roman" w:hAnsi="Times New Roman" w:cs="Times New Roman"/>
          <w:sz w:val="28"/>
          <w:szCs w:val="24"/>
        </w:rPr>
        <w:t xml:space="preserve">- готовность и способность делать осознанный выбор здорового питания; </w:t>
      </w:r>
    </w:p>
    <w:p w14:paraId="0FCE0F9D" w14:textId="77777777" w:rsidR="0002128F" w:rsidRPr="00361B99" w:rsidRDefault="0002128F" w:rsidP="00361B9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61B99">
        <w:rPr>
          <w:rFonts w:ascii="Times New Roman" w:hAnsi="Times New Roman" w:cs="Times New Roman"/>
          <w:sz w:val="28"/>
          <w:szCs w:val="24"/>
        </w:rPr>
        <w:t xml:space="preserve">- умение ориентироваться в ассортименте наиболее типичных продуктов питания; </w:t>
      </w:r>
    </w:p>
    <w:p w14:paraId="6F39A9FD" w14:textId="77777777" w:rsidR="0002128F" w:rsidRPr="00361B99" w:rsidRDefault="0002128F" w:rsidP="00361B9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61B99">
        <w:rPr>
          <w:rFonts w:ascii="Times New Roman" w:hAnsi="Times New Roman" w:cs="Times New Roman"/>
          <w:sz w:val="28"/>
          <w:szCs w:val="24"/>
        </w:rPr>
        <w:t xml:space="preserve">Метапредметные результаты, формируемые при изучении содержания данного курса: </w:t>
      </w:r>
      <w:r w:rsidRPr="00361B99">
        <w:rPr>
          <w:rFonts w:ascii="Times New Roman" w:hAnsi="Times New Roman" w:cs="Times New Roman"/>
          <w:color w:val="000000"/>
          <w:sz w:val="28"/>
          <w:szCs w:val="24"/>
        </w:rPr>
        <w:t>Коммуникативные УУД</w:t>
      </w:r>
    </w:p>
    <w:p w14:paraId="123B3258" w14:textId="77777777" w:rsidR="007444A0" w:rsidRPr="00361B99" w:rsidRDefault="007444A0" w:rsidP="00361B9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61B99">
        <w:rPr>
          <w:rFonts w:ascii="Times New Roman" w:hAnsi="Times New Roman" w:cs="Times New Roman"/>
          <w:sz w:val="28"/>
          <w:szCs w:val="24"/>
        </w:rPr>
        <w:t>- использование речевых средств для решения различных коммуникативных задач</w:t>
      </w:r>
      <w:r w:rsidRPr="00361B99"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14:paraId="04070EF2" w14:textId="77777777" w:rsidR="007444A0" w:rsidRPr="00361B99" w:rsidRDefault="007444A0" w:rsidP="00361B9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61B99">
        <w:rPr>
          <w:rFonts w:ascii="Times New Roman" w:hAnsi="Times New Roman" w:cs="Times New Roman"/>
          <w:color w:val="000000"/>
          <w:sz w:val="28"/>
          <w:szCs w:val="24"/>
        </w:rPr>
        <w:t>- построение монологического высказывани</w:t>
      </w:r>
    </w:p>
    <w:p w14:paraId="1DD51D80" w14:textId="77777777" w:rsidR="007444A0" w:rsidRPr="00361B99" w:rsidRDefault="007444A0" w:rsidP="00361B9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61B99">
        <w:rPr>
          <w:rFonts w:ascii="Times New Roman" w:hAnsi="Times New Roman" w:cs="Times New Roman"/>
          <w:color w:val="000000"/>
          <w:sz w:val="28"/>
          <w:szCs w:val="24"/>
        </w:rPr>
        <w:t xml:space="preserve">- владение диалогической формой коммуникации, используя, в том числе, и инструменты ИКТ; </w:t>
      </w:r>
    </w:p>
    <w:p w14:paraId="13D98B33" w14:textId="77777777" w:rsidR="007444A0" w:rsidRPr="00361B99" w:rsidRDefault="007444A0" w:rsidP="00361B9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61B99">
        <w:rPr>
          <w:rFonts w:ascii="Times New Roman" w:hAnsi="Times New Roman" w:cs="Times New Roman"/>
          <w:color w:val="000000"/>
          <w:sz w:val="28"/>
          <w:szCs w:val="24"/>
        </w:rPr>
        <w:t xml:space="preserve">- формулирование собственного мнения; </w:t>
      </w:r>
    </w:p>
    <w:p w14:paraId="1BBDD2E2" w14:textId="77777777" w:rsidR="007444A0" w:rsidRPr="00361B99" w:rsidRDefault="007444A0" w:rsidP="00361B9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61B99">
        <w:rPr>
          <w:rFonts w:ascii="Times New Roman" w:hAnsi="Times New Roman" w:cs="Times New Roman"/>
          <w:color w:val="000000"/>
          <w:sz w:val="28"/>
          <w:szCs w:val="24"/>
        </w:rPr>
        <w:t>- умение договариваться и приходить к общему решению в совместной деятельности;</w:t>
      </w:r>
    </w:p>
    <w:p w14:paraId="5C4FFA26" w14:textId="77777777" w:rsidR="007444A0" w:rsidRPr="00361B99" w:rsidRDefault="007444A0" w:rsidP="00361B99">
      <w:pPr>
        <w:tabs>
          <w:tab w:val="num" w:pos="142"/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61B99">
        <w:rPr>
          <w:rFonts w:ascii="Times New Roman" w:hAnsi="Times New Roman" w:cs="Times New Roman"/>
          <w:color w:val="000000"/>
          <w:sz w:val="28"/>
          <w:szCs w:val="24"/>
        </w:rPr>
        <w:t>- умение учитывать разные мнения и понимание возможности существования у людей различных точек зрения;</w:t>
      </w:r>
    </w:p>
    <w:p w14:paraId="033C59AD" w14:textId="77777777" w:rsidR="007444A0" w:rsidRPr="00361B99" w:rsidRDefault="007444A0" w:rsidP="00361B9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61B99">
        <w:rPr>
          <w:rFonts w:ascii="Times New Roman" w:hAnsi="Times New Roman" w:cs="Times New Roman"/>
          <w:color w:val="000000"/>
          <w:sz w:val="28"/>
          <w:szCs w:val="24"/>
        </w:rPr>
        <w:t>- умение ориентироваться на позицию партнера в общении и взаимодействии.</w:t>
      </w:r>
    </w:p>
    <w:p w14:paraId="3D48FB78" w14:textId="77777777" w:rsidR="007444A0" w:rsidRPr="00361B99" w:rsidRDefault="007444A0" w:rsidP="00361B9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61B99">
        <w:rPr>
          <w:rFonts w:ascii="Times New Roman" w:hAnsi="Times New Roman" w:cs="Times New Roman"/>
          <w:color w:val="000000"/>
          <w:sz w:val="28"/>
          <w:szCs w:val="24"/>
        </w:rPr>
        <w:t>Регулятивные УУД.</w:t>
      </w:r>
    </w:p>
    <w:p w14:paraId="33E3F839" w14:textId="77777777" w:rsidR="007444A0" w:rsidRPr="00361B99" w:rsidRDefault="007444A0" w:rsidP="00361B9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61B99">
        <w:rPr>
          <w:rFonts w:ascii="Times New Roman" w:hAnsi="Times New Roman" w:cs="Times New Roman"/>
          <w:color w:val="000000"/>
          <w:sz w:val="28"/>
          <w:szCs w:val="24"/>
        </w:rPr>
        <w:t xml:space="preserve">- понимание и сохранение учебной задачи;  </w:t>
      </w:r>
    </w:p>
    <w:p w14:paraId="4BB67414" w14:textId="77777777" w:rsidR="007444A0" w:rsidRPr="00361B99" w:rsidRDefault="007444A0" w:rsidP="00361B9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61B99">
        <w:rPr>
          <w:rFonts w:ascii="Times New Roman" w:hAnsi="Times New Roman" w:cs="Times New Roman"/>
          <w:color w:val="000000"/>
          <w:sz w:val="28"/>
          <w:szCs w:val="24"/>
        </w:rPr>
        <w:t xml:space="preserve">- понимание выделенных учителем ориентиров действия в новом учебном материале в сотрудничестве с учителем; </w:t>
      </w:r>
    </w:p>
    <w:p w14:paraId="31900725" w14:textId="77777777" w:rsidR="007444A0" w:rsidRPr="00361B99" w:rsidRDefault="007444A0" w:rsidP="00361B9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61B99">
        <w:rPr>
          <w:rFonts w:ascii="Times New Roman" w:hAnsi="Times New Roman" w:cs="Times New Roman"/>
          <w:color w:val="000000"/>
          <w:sz w:val="28"/>
          <w:szCs w:val="24"/>
        </w:rPr>
        <w:t>- планирование своих действий в соответствии с поставленной задачей и условиями ее реализации;</w:t>
      </w:r>
    </w:p>
    <w:p w14:paraId="7D6EF526" w14:textId="77777777" w:rsidR="007444A0" w:rsidRPr="00361B99" w:rsidRDefault="007444A0" w:rsidP="00361B9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61B99">
        <w:rPr>
          <w:rFonts w:ascii="Times New Roman" w:hAnsi="Times New Roman" w:cs="Times New Roman"/>
          <w:color w:val="000000"/>
          <w:sz w:val="28"/>
          <w:szCs w:val="24"/>
        </w:rPr>
        <w:t xml:space="preserve">- принятие установленных правил в планировании и контроль способа решения; </w:t>
      </w:r>
    </w:p>
    <w:p w14:paraId="24BFA36D" w14:textId="77777777" w:rsidR="007444A0" w:rsidRPr="00361B99" w:rsidRDefault="007444A0" w:rsidP="00361B9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61B99">
        <w:rPr>
          <w:rFonts w:ascii="Times New Roman" w:hAnsi="Times New Roman" w:cs="Times New Roman"/>
          <w:color w:val="000000"/>
          <w:sz w:val="28"/>
          <w:szCs w:val="24"/>
        </w:rPr>
        <w:t>осуществление итогового и пошагового контроля по результату;</w:t>
      </w:r>
    </w:p>
    <w:p w14:paraId="66ED405F" w14:textId="77777777" w:rsidR="007444A0" w:rsidRPr="00361B99" w:rsidRDefault="007444A0" w:rsidP="00361B9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61B99">
        <w:rPr>
          <w:rFonts w:ascii="Times New Roman" w:hAnsi="Times New Roman" w:cs="Times New Roman"/>
          <w:color w:val="000000"/>
          <w:sz w:val="28"/>
          <w:szCs w:val="24"/>
        </w:rPr>
        <w:t xml:space="preserve">- умение адекватно воспринимать предложения и оценку учителей, товарищей, родителей и других людей; </w:t>
      </w:r>
    </w:p>
    <w:p w14:paraId="36CB6A0F" w14:textId="77777777" w:rsidR="0002128F" w:rsidRPr="00361B99" w:rsidRDefault="007444A0" w:rsidP="00361B9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361B99">
        <w:rPr>
          <w:color w:val="000000"/>
          <w:sz w:val="28"/>
        </w:rPr>
        <w:t>- самостоятельно адекватно оценивать правильность выполнения действия и вносить необходимые коррективы в выполнение, как по ходу его реализации, так и в конце действия.</w:t>
      </w:r>
    </w:p>
    <w:p w14:paraId="34B08A5B" w14:textId="77777777" w:rsidR="007444A0" w:rsidRPr="00361B99" w:rsidRDefault="007444A0" w:rsidP="00361B99">
      <w:pPr>
        <w:pStyle w:val="c69c2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  <w:r w:rsidRPr="00361B99">
        <w:rPr>
          <w:color w:val="000000"/>
          <w:sz w:val="28"/>
        </w:rPr>
        <w:t>Познавательные УУД.</w:t>
      </w:r>
    </w:p>
    <w:p w14:paraId="73B894C8" w14:textId="77777777" w:rsidR="007444A0" w:rsidRPr="00361B99" w:rsidRDefault="007444A0" w:rsidP="00361B9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61B99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- осуществление поиска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цифровые); </w:t>
      </w:r>
    </w:p>
    <w:p w14:paraId="0B30A0B0" w14:textId="77777777" w:rsidR="007444A0" w:rsidRPr="00361B99" w:rsidRDefault="007444A0" w:rsidP="00361B9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61B99">
        <w:rPr>
          <w:rFonts w:ascii="Times New Roman" w:hAnsi="Times New Roman" w:cs="Times New Roman"/>
          <w:color w:val="000000"/>
          <w:sz w:val="28"/>
          <w:szCs w:val="24"/>
        </w:rPr>
        <w:t xml:space="preserve">- построение сообщения в устной и письменной форме; </w:t>
      </w:r>
    </w:p>
    <w:p w14:paraId="6391464B" w14:textId="77777777" w:rsidR="007444A0" w:rsidRPr="00361B99" w:rsidRDefault="007444A0" w:rsidP="00361B9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61B99">
        <w:rPr>
          <w:rFonts w:ascii="Times New Roman" w:hAnsi="Times New Roman" w:cs="Times New Roman"/>
          <w:color w:val="000000"/>
          <w:sz w:val="28"/>
          <w:szCs w:val="24"/>
        </w:rPr>
        <w:t xml:space="preserve">- смысловое восприятие художественных и познавательных текстов, выделение существенной информации из сообщений разных видов (в первую очередь текстов); </w:t>
      </w:r>
    </w:p>
    <w:p w14:paraId="57429A97" w14:textId="77777777" w:rsidR="007444A0" w:rsidRPr="00361B99" w:rsidRDefault="007444A0" w:rsidP="00361B9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61B99">
        <w:rPr>
          <w:rFonts w:ascii="Times New Roman" w:hAnsi="Times New Roman" w:cs="Times New Roman"/>
          <w:color w:val="000000"/>
          <w:sz w:val="28"/>
          <w:szCs w:val="24"/>
        </w:rPr>
        <w:t xml:space="preserve">- осуществление анализа объектов с выделением существенных и несущественных признаков; </w:t>
      </w:r>
    </w:p>
    <w:p w14:paraId="3131698C" w14:textId="77777777" w:rsidR="007444A0" w:rsidRPr="00361B99" w:rsidRDefault="007444A0" w:rsidP="00361B9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61B99">
        <w:rPr>
          <w:rFonts w:ascii="Times New Roman" w:hAnsi="Times New Roman" w:cs="Times New Roman"/>
          <w:color w:val="000000"/>
          <w:sz w:val="28"/>
          <w:szCs w:val="24"/>
        </w:rPr>
        <w:t xml:space="preserve">- осуществление сравнения и классификации на основе самостоятельного выбора оснований и критериев для указанных логических операций; </w:t>
      </w:r>
    </w:p>
    <w:p w14:paraId="4FAAFFC4" w14:textId="77777777" w:rsidR="007444A0" w:rsidRPr="00361B99" w:rsidRDefault="007444A0" w:rsidP="00361B9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61B99">
        <w:rPr>
          <w:rFonts w:ascii="Times New Roman" w:hAnsi="Times New Roman" w:cs="Times New Roman"/>
          <w:color w:val="000000"/>
          <w:sz w:val="28"/>
          <w:szCs w:val="24"/>
        </w:rPr>
        <w:t>- установление причинно-следственных связей в изучаемом круге явлений.</w:t>
      </w:r>
    </w:p>
    <w:p w14:paraId="6E22EF39" w14:textId="77777777" w:rsidR="007444A0" w:rsidRPr="00361B99" w:rsidRDefault="007444A0" w:rsidP="00361B99">
      <w:pPr>
        <w:pStyle w:val="c69c2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</w:rPr>
      </w:pPr>
      <w:r w:rsidRPr="00361B99">
        <w:rPr>
          <w:b/>
          <w:sz w:val="28"/>
        </w:rPr>
        <w:t>Предметные результаты освоения обучающимися содержания данной программы:</w:t>
      </w:r>
    </w:p>
    <w:p w14:paraId="4D40428F" w14:textId="77777777" w:rsidR="007444A0" w:rsidRPr="00361B99" w:rsidRDefault="007444A0" w:rsidP="00361B99">
      <w:pPr>
        <w:tabs>
          <w:tab w:val="left" w:pos="360"/>
        </w:tabs>
        <w:spacing w:after="0"/>
        <w:ind w:left="35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61B99">
        <w:rPr>
          <w:rFonts w:ascii="Times New Roman" w:hAnsi="Times New Roman" w:cs="Times New Roman"/>
          <w:sz w:val="28"/>
          <w:szCs w:val="24"/>
        </w:rPr>
        <w:t>- знание детей об особенностях питания в летний и зимний периоды, причинах вызываю</w:t>
      </w:r>
      <w:r w:rsidR="00862176" w:rsidRPr="00361B99">
        <w:rPr>
          <w:rFonts w:ascii="Times New Roman" w:hAnsi="Times New Roman" w:cs="Times New Roman"/>
          <w:sz w:val="28"/>
          <w:szCs w:val="24"/>
        </w:rPr>
        <w:t>щих изменение в рационе питания;</w:t>
      </w:r>
    </w:p>
    <w:p w14:paraId="354654AC" w14:textId="77777777" w:rsidR="007444A0" w:rsidRPr="00361B99" w:rsidRDefault="00862176" w:rsidP="00361B99">
      <w:pPr>
        <w:tabs>
          <w:tab w:val="left" w:pos="360"/>
        </w:tabs>
        <w:spacing w:after="0"/>
        <w:ind w:left="35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61B99">
        <w:rPr>
          <w:rFonts w:ascii="Times New Roman" w:hAnsi="Times New Roman" w:cs="Times New Roman"/>
          <w:sz w:val="28"/>
          <w:szCs w:val="24"/>
        </w:rPr>
        <w:t xml:space="preserve">- </w:t>
      </w:r>
      <w:r w:rsidR="007444A0" w:rsidRPr="00361B99">
        <w:rPr>
          <w:rFonts w:ascii="Times New Roman" w:hAnsi="Times New Roman" w:cs="Times New Roman"/>
          <w:sz w:val="28"/>
          <w:szCs w:val="24"/>
        </w:rPr>
        <w:t>умение самостоятельно выбирать продукты, в которых содержится наибольшее количество питательных веществ и витаминов;</w:t>
      </w:r>
    </w:p>
    <w:p w14:paraId="662B1376" w14:textId="77777777" w:rsidR="007444A0" w:rsidRPr="00361B99" w:rsidRDefault="00862176" w:rsidP="00361B99">
      <w:pPr>
        <w:tabs>
          <w:tab w:val="left" w:pos="360"/>
        </w:tabs>
        <w:spacing w:after="0"/>
        <w:ind w:left="35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61B99">
        <w:rPr>
          <w:rFonts w:ascii="Times New Roman" w:hAnsi="Times New Roman" w:cs="Times New Roman"/>
          <w:sz w:val="28"/>
          <w:szCs w:val="24"/>
        </w:rPr>
        <w:t xml:space="preserve">- </w:t>
      </w:r>
      <w:r w:rsidR="007444A0" w:rsidRPr="00361B99">
        <w:rPr>
          <w:rFonts w:ascii="Times New Roman" w:hAnsi="Times New Roman" w:cs="Times New Roman"/>
          <w:sz w:val="28"/>
          <w:szCs w:val="24"/>
        </w:rPr>
        <w:t>знания детей 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14:paraId="1D9692ED" w14:textId="77777777" w:rsidR="007444A0" w:rsidRPr="00361B99" w:rsidRDefault="00862176" w:rsidP="00361B99">
      <w:pPr>
        <w:tabs>
          <w:tab w:val="left" w:pos="360"/>
        </w:tabs>
        <w:spacing w:after="0"/>
        <w:ind w:left="35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61B99">
        <w:rPr>
          <w:rFonts w:ascii="Times New Roman" w:hAnsi="Times New Roman" w:cs="Times New Roman"/>
          <w:sz w:val="28"/>
          <w:szCs w:val="24"/>
        </w:rPr>
        <w:t xml:space="preserve">- </w:t>
      </w:r>
      <w:r w:rsidR="007444A0" w:rsidRPr="00361B99">
        <w:rPr>
          <w:rFonts w:ascii="Times New Roman" w:hAnsi="Times New Roman" w:cs="Times New Roman"/>
          <w:sz w:val="28"/>
          <w:szCs w:val="24"/>
        </w:rPr>
        <w:t>навыки, связанные с этикетом в обл</w:t>
      </w:r>
      <w:r w:rsidRPr="00361B99">
        <w:rPr>
          <w:rFonts w:ascii="Times New Roman" w:hAnsi="Times New Roman" w:cs="Times New Roman"/>
          <w:sz w:val="28"/>
          <w:szCs w:val="24"/>
        </w:rPr>
        <w:t>асти питания;</w:t>
      </w:r>
    </w:p>
    <w:p w14:paraId="348F47A5" w14:textId="77777777" w:rsidR="007444A0" w:rsidRPr="00361B99" w:rsidRDefault="00862176" w:rsidP="00361B99">
      <w:pPr>
        <w:pStyle w:val="c69c2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361B99">
        <w:rPr>
          <w:sz w:val="28"/>
        </w:rPr>
        <w:t xml:space="preserve">- </w:t>
      </w:r>
      <w:r w:rsidR="007444A0" w:rsidRPr="00361B99">
        <w:rPr>
          <w:sz w:val="28"/>
        </w:rPr>
        <w:t xml:space="preserve">умение самостоятельно оценивать свой рацион и режим питания с точки зрения  соответствия требованиям </w:t>
      </w:r>
      <w:r w:rsidRPr="00361B99">
        <w:rPr>
          <w:sz w:val="28"/>
        </w:rPr>
        <w:t>здорового образа жизни.</w:t>
      </w:r>
    </w:p>
    <w:p w14:paraId="77BC4B99" w14:textId="77777777" w:rsidR="00862176" w:rsidRPr="00361B99" w:rsidRDefault="00862176" w:rsidP="00361B99">
      <w:pPr>
        <w:pStyle w:val="c20c32"/>
        <w:shd w:val="clear" w:color="auto" w:fill="FFFFFF"/>
        <w:spacing w:before="0" w:beforeAutospacing="0" w:after="0" w:afterAutospacing="0" w:line="276" w:lineRule="auto"/>
        <w:ind w:right="141" w:firstLine="709"/>
        <w:jc w:val="both"/>
        <w:rPr>
          <w:color w:val="000000"/>
          <w:sz w:val="28"/>
        </w:rPr>
      </w:pPr>
      <w:r w:rsidRPr="00361B99">
        <w:rPr>
          <w:rStyle w:val="c1"/>
          <w:color w:val="000000"/>
          <w:sz w:val="28"/>
        </w:rPr>
        <w:t>В программу курса включены  следующие разделы:</w:t>
      </w:r>
    </w:p>
    <w:p w14:paraId="0DAD1170" w14:textId="77777777" w:rsidR="00862176" w:rsidRPr="00361B99" w:rsidRDefault="00862176" w:rsidP="00361B99">
      <w:pPr>
        <w:pStyle w:val="c20c2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  <w:r w:rsidRPr="00361B99">
        <w:rPr>
          <w:rStyle w:val="c30"/>
          <w:b/>
          <w:bCs/>
          <w:color w:val="000000"/>
          <w:sz w:val="28"/>
        </w:rPr>
        <w:t>1 раздел: </w:t>
      </w:r>
      <w:r w:rsidRPr="00361B99">
        <w:rPr>
          <w:rStyle w:val="c1"/>
          <w:color w:val="000000"/>
          <w:sz w:val="28"/>
        </w:rPr>
        <w:t>Разнообразие питания</w:t>
      </w:r>
    </w:p>
    <w:p w14:paraId="4382BC0C" w14:textId="77777777" w:rsidR="00862176" w:rsidRPr="00361B99" w:rsidRDefault="00862176" w:rsidP="00361B99">
      <w:pPr>
        <w:pStyle w:val="c20c2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</w:rPr>
      </w:pPr>
      <w:r w:rsidRPr="00361B99">
        <w:rPr>
          <w:rStyle w:val="c30"/>
          <w:b/>
          <w:bCs/>
          <w:color w:val="000000"/>
          <w:sz w:val="28"/>
        </w:rPr>
        <w:t>2 раздел: </w:t>
      </w:r>
      <w:r w:rsidRPr="00361B99">
        <w:rPr>
          <w:rStyle w:val="c1"/>
          <w:color w:val="000000"/>
          <w:sz w:val="28"/>
        </w:rPr>
        <w:t>Гигиена питания и приготовления пищи</w:t>
      </w:r>
    </w:p>
    <w:p w14:paraId="0974E158" w14:textId="77777777" w:rsidR="00862176" w:rsidRPr="00361B99" w:rsidRDefault="00862176" w:rsidP="00361B99">
      <w:pPr>
        <w:pStyle w:val="c20c2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  <w:r w:rsidRPr="00361B99">
        <w:rPr>
          <w:rStyle w:val="c1"/>
          <w:b/>
          <w:color w:val="000000"/>
          <w:sz w:val="28"/>
        </w:rPr>
        <w:t>3 раздел</w:t>
      </w:r>
      <w:r w:rsidRPr="00361B99">
        <w:rPr>
          <w:rStyle w:val="c1"/>
          <w:color w:val="000000"/>
          <w:sz w:val="28"/>
        </w:rPr>
        <w:t>: Этикет</w:t>
      </w:r>
    </w:p>
    <w:p w14:paraId="63F59D4C" w14:textId="77777777" w:rsidR="00862176" w:rsidRPr="00361B99" w:rsidRDefault="00862176" w:rsidP="00361B99">
      <w:pPr>
        <w:pStyle w:val="c20c2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  <w:r w:rsidRPr="00361B99">
        <w:rPr>
          <w:rStyle w:val="c30"/>
          <w:b/>
          <w:bCs/>
          <w:color w:val="000000"/>
          <w:sz w:val="28"/>
        </w:rPr>
        <w:t>4 раздел: </w:t>
      </w:r>
      <w:r w:rsidR="007E6C26" w:rsidRPr="00361B99">
        <w:rPr>
          <w:rStyle w:val="c1"/>
          <w:color w:val="000000"/>
          <w:sz w:val="28"/>
        </w:rPr>
        <w:t>Рацион питания</w:t>
      </w:r>
    </w:p>
    <w:p w14:paraId="60A04C84" w14:textId="77777777" w:rsidR="00862176" w:rsidRPr="00361B99" w:rsidRDefault="007E6C26" w:rsidP="00361B99">
      <w:pPr>
        <w:pStyle w:val="c20c2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30"/>
          <w:bCs/>
          <w:color w:val="000000"/>
          <w:sz w:val="28"/>
        </w:rPr>
      </w:pPr>
      <w:r w:rsidRPr="00361B99">
        <w:rPr>
          <w:rStyle w:val="c30"/>
          <w:b/>
          <w:bCs/>
          <w:color w:val="000000"/>
          <w:sz w:val="28"/>
        </w:rPr>
        <w:t xml:space="preserve">5 раздел: </w:t>
      </w:r>
      <w:r w:rsidRPr="00361B99">
        <w:rPr>
          <w:rStyle w:val="c30"/>
          <w:bCs/>
          <w:color w:val="000000"/>
          <w:sz w:val="28"/>
        </w:rPr>
        <w:t>Из истории русской кухни.</w:t>
      </w:r>
    </w:p>
    <w:p w14:paraId="00A450FA" w14:textId="77777777" w:rsidR="007E6C26" w:rsidRPr="00361B99" w:rsidRDefault="007E6C26" w:rsidP="00361B99">
      <w:pPr>
        <w:pStyle w:val="c20c2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30"/>
          <w:color w:val="000000"/>
          <w:sz w:val="28"/>
        </w:rPr>
      </w:pPr>
      <w:r w:rsidRPr="00361B99">
        <w:rPr>
          <w:rStyle w:val="c30"/>
          <w:bCs/>
          <w:color w:val="000000"/>
          <w:sz w:val="28"/>
        </w:rPr>
        <w:t>Выполнение программы  рассчитано на  четырёхлетний срок обучения, 1 занятие каждую неделю</w:t>
      </w:r>
      <w:r w:rsidRPr="00361B99">
        <w:rPr>
          <w:color w:val="000000"/>
          <w:sz w:val="28"/>
        </w:rPr>
        <w:t>.</w:t>
      </w:r>
    </w:p>
    <w:tbl>
      <w:tblPr>
        <w:tblStyle w:val="a9"/>
        <w:tblW w:w="9438" w:type="dxa"/>
        <w:tblLook w:val="04A0" w:firstRow="1" w:lastRow="0" w:firstColumn="1" w:lastColumn="0" w:noHBand="0" w:noVBand="1"/>
      </w:tblPr>
      <w:tblGrid>
        <w:gridCol w:w="1017"/>
        <w:gridCol w:w="1828"/>
        <w:gridCol w:w="1998"/>
        <w:gridCol w:w="1146"/>
        <w:gridCol w:w="1279"/>
        <w:gridCol w:w="1193"/>
        <w:gridCol w:w="977"/>
      </w:tblGrid>
      <w:tr w:rsidR="007E6C26" w:rsidRPr="00361B99" w14:paraId="22B36943" w14:textId="77777777" w:rsidTr="002316BD">
        <w:tc>
          <w:tcPr>
            <w:tcW w:w="1020" w:type="dxa"/>
          </w:tcPr>
          <w:p w14:paraId="3AC34550" w14:textId="77777777" w:rsidR="007E6C26" w:rsidRPr="00361B99" w:rsidRDefault="007E6C26" w:rsidP="00361B99">
            <w:pPr>
              <w:pStyle w:val="c20c23"/>
              <w:spacing w:before="0" w:beforeAutospacing="0" w:after="0" w:afterAutospacing="0" w:line="276" w:lineRule="auto"/>
              <w:ind w:firstLine="709"/>
              <w:jc w:val="both"/>
              <w:rPr>
                <w:rStyle w:val="c30"/>
                <w:bCs/>
                <w:color w:val="000000"/>
                <w:sz w:val="28"/>
              </w:rPr>
            </w:pPr>
            <w:r w:rsidRPr="00361B99">
              <w:rPr>
                <w:rStyle w:val="c30"/>
                <w:bCs/>
                <w:color w:val="000000"/>
                <w:sz w:val="28"/>
              </w:rPr>
              <w:t xml:space="preserve">Раздел </w:t>
            </w:r>
          </w:p>
        </w:tc>
        <w:tc>
          <w:tcPr>
            <w:tcW w:w="1660" w:type="dxa"/>
          </w:tcPr>
          <w:p w14:paraId="7046D445" w14:textId="77777777" w:rsidR="007E6C26" w:rsidRPr="00361B99" w:rsidRDefault="007E6C26" w:rsidP="00361B99">
            <w:pPr>
              <w:pStyle w:val="c20c23"/>
              <w:spacing w:before="0" w:beforeAutospacing="0" w:after="0" w:afterAutospacing="0" w:line="276" w:lineRule="auto"/>
              <w:ind w:firstLine="709"/>
              <w:jc w:val="both"/>
              <w:rPr>
                <w:rStyle w:val="c30"/>
                <w:bCs/>
                <w:color w:val="000000"/>
                <w:sz w:val="28"/>
              </w:rPr>
            </w:pPr>
            <w:r w:rsidRPr="00361B99">
              <w:rPr>
                <w:rStyle w:val="c1"/>
                <w:color w:val="000000"/>
                <w:sz w:val="28"/>
              </w:rPr>
              <w:t>Разнообразие питания</w:t>
            </w:r>
          </w:p>
        </w:tc>
        <w:tc>
          <w:tcPr>
            <w:tcW w:w="1974" w:type="dxa"/>
          </w:tcPr>
          <w:p w14:paraId="684A47EF" w14:textId="77777777" w:rsidR="007E6C26" w:rsidRPr="00361B99" w:rsidRDefault="007E6C26" w:rsidP="00361B99">
            <w:pPr>
              <w:pStyle w:val="c20c23"/>
              <w:spacing w:before="0" w:beforeAutospacing="0" w:after="0" w:afterAutospacing="0" w:line="276" w:lineRule="auto"/>
              <w:ind w:firstLine="709"/>
              <w:jc w:val="both"/>
              <w:rPr>
                <w:rStyle w:val="c30"/>
                <w:bCs/>
                <w:color w:val="000000"/>
                <w:sz w:val="28"/>
              </w:rPr>
            </w:pPr>
            <w:r w:rsidRPr="00361B99">
              <w:rPr>
                <w:rStyle w:val="c1"/>
                <w:color w:val="000000"/>
                <w:sz w:val="28"/>
              </w:rPr>
              <w:t>Гигиена питания и приготовления пищи</w:t>
            </w:r>
          </w:p>
        </w:tc>
        <w:tc>
          <w:tcPr>
            <w:tcW w:w="1226" w:type="dxa"/>
          </w:tcPr>
          <w:p w14:paraId="04B6992F" w14:textId="77777777" w:rsidR="007E6C26" w:rsidRPr="00361B99" w:rsidRDefault="007E6C26" w:rsidP="00361B99">
            <w:pPr>
              <w:pStyle w:val="c20c23"/>
              <w:spacing w:before="0" w:beforeAutospacing="0" w:after="0" w:afterAutospacing="0" w:line="276" w:lineRule="auto"/>
              <w:ind w:firstLine="709"/>
              <w:jc w:val="both"/>
              <w:rPr>
                <w:rStyle w:val="c30"/>
                <w:bCs/>
                <w:color w:val="000000"/>
                <w:sz w:val="28"/>
              </w:rPr>
            </w:pPr>
            <w:r w:rsidRPr="00361B99">
              <w:rPr>
                <w:rStyle w:val="c1"/>
                <w:color w:val="000000"/>
                <w:sz w:val="28"/>
              </w:rPr>
              <w:t>Этикет</w:t>
            </w:r>
          </w:p>
        </w:tc>
        <w:tc>
          <w:tcPr>
            <w:tcW w:w="1358" w:type="dxa"/>
          </w:tcPr>
          <w:p w14:paraId="6C1F4F20" w14:textId="77777777" w:rsidR="007E6C26" w:rsidRPr="00361B99" w:rsidRDefault="007E6C26" w:rsidP="00361B99">
            <w:pPr>
              <w:pStyle w:val="c20c23"/>
              <w:spacing w:before="0" w:beforeAutospacing="0" w:after="0" w:afterAutospacing="0" w:line="276" w:lineRule="auto"/>
              <w:ind w:firstLine="709"/>
              <w:jc w:val="both"/>
              <w:rPr>
                <w:rStyle w:val="c30"/>
                <w:bCs/>
                <w:color w:val="000000"/>
                <w:sz w:val="28"/>
              </w:rPr>
            </w:pPr>
            <w:r w:rsidRPr="00361B99">
              <w:rPr>
                <w:rStyle w:val="c1"/>
                <w:color w:val="000000"/>
                <w:sz w:val="28"/>
              </w:rPr>
              <w:t>Рацион питания</w:t>
            </w:r>
          </w:p>
        </w:tc>
        <w:tc>
          <w:tcPr>
            <w:tcW w:w="1187" w:type="dxa"/>
          </w:tcPr>
          <w:p w14:paraId="082B8187" w14:textId="77777777" w:rsidR="007E6C26" w:rsidRPr="00361B99" w:rsidRDefault="007E6C26" w:rsidP="00361B99">
            <w:pPr>
              <w:pStyle w:val="c20c23"/>
              <w:spacing w:before="0" w:beforeAutospacing="0" w:after="0" w:afterAutospacing="0" w:line="276" w:lineRule="auto"/>
              <w:ind w:firstLine="709"/>
              <w:jc w:val="both"/>
              <w:rPr>
                <w:rStyle w:val="c1"/>
                <w:color w:val="000000"/>
                <w:sz w:val="28"/>
              </w:rPr>
            </w:pPr>
            <w:r w:rsidRPr="00361B99">
              <w:rPr>
                <w:rStyle w:val="c30"/>
                <w:bCs/>
                <w:color w:val="000000"/>
                <w:sz w:val="28"/>
              </w:rPr>
              <w:t>Из истории русской кухни.</w:t>
            </w:r>
          </w:p>
        </w:tc>
        <w:tc>
          <w:tcPr>
            <w:tcW w:w="1013" w:type="dxa"/>
          </w:tcPr>
          <w:p w14:paraId="0814D81C" w14:textId="77777777" w:rsidR="007E6C26" w:rsidRPr="00361B99" w:rsidRDefault="007E6C26" w:rsidP="00361B99">
            <w:pPr>
              <w:pStyle w:val="c20c23"/>
              <w:spacing w:before="0" w:beforeAutospacing="0" w:after="0" w:afterAutospacing="0" w:line="276" w:lineRule="auto"/>
              <w:ind w:firstLine="709"/>
              <w:jc w:val="both"/>
              <w:rPr>
                <w:rStyle w:val="c30"/>
                <w:bCs/>
                <w:color w:val="000000"/>
                <w:sz w:val="28"/>
              </w:rPr>
            </w:pPr>
            <w:r w:rsidRPr="00361B99">
              <w:rPr>
                <w:rStyle w:val="c30"/>
                <w:bCs/>
                <w:color w:val="000000"/>
                <w:sz w:val="28"/>
              </w:rPr>
              <w:t xml:space="preserve">Итого </w:t>
            </w:r>
          </w:p>
        </w:tc>
      </w:tr>
      <w:tr w:rsidR="007E6C26" w:rsidRPr="00361B99" w14:paraId="00D1DC7E" w14:textId="77777777" w:rsidTr="002316BD">
        <w:tc>
          <w:tcPr>
            <w:tcW w:w="1020" w:type="dxa"/>
          </w:tcPr>
          <w:p w14:paraId="57DA06EE" w14:textId="77777777" w:rsidR="007E6C26" w:rsidRPr="00361B99" w:rsidRDefault="007E6C26" w:rsidP="00361B99">
            <w:pPr>
              <w:pStyle w:val="c20c23"/>
              <w:spacing w:before="0" w:beforeAutospacing="0" w:after="0" w:afterAutospacing="0" w:line="276" w:lineRule="auto"/>
              <w:ind w:firstLine="709"/>
              <w:jc w:val="both"/>
              <w:rPr>
                <w:rStyle w:val="c30"/>
                <w:bCs/>
                <w:color w:val="000000"/>
                <w:sz w:val="28"/>
              </w:rPr>
            </w:pPr>
            <w:r w:rsidRPr="00361B99">
              <w:rPr>
                <w:rStyle w:val="c30"/>
                <w:bCs/>
                <w:color w:val="000000"/>
                <w:sz w:val="28"/>
              </w:rPr>
              <w:t>1</w:t>
            </w:r>
            <w:r w:rsidRPr="00361B99">
              <w:rPr>
                <w:rStyle w:val="c30"/>
                <w:bCs/>
                <w:color w:val="000000"/>
                <w:sz w:val="28"/>
              </w:rPr>
              <w:lastRenderedPageBreak/>
              <w:t xml:space="preserve"> класс</w:t>
            </w:r>
          </w:p>
        </w:tc>
        <w:tc>
          <w:tcPr>
            <w:tcW w:w="1660" w:type="dxa"/>
          </w:tcPr>
          <w:p w14:paraId="6248BF43" w14:textId="77777777" w:rsidR="007E6C26" w:rsidRPr="00361B99" w:rsidRDefault="006A4CFA" w:rsidP="00361B99">
            <w:pPr>
              <w:pStyle w:val="c20c23"/>
              <w:spacing w:before="0" w:beforeAutospacing="0" w:after="0" w:afterAutospacing="0" w:line="276" w:lineRule="auto"/>
              <w:ind w:firstLine="709"/>
              <w:jc w:val="both"/>
              <w:rPr>
                <w:rStyle w:val="c30"/>
                <w:bCs/>
                <w:color w:val="000000"/>
                <w:sz w:val="28"/>
              </w:rPr>
            </w:pPr>
            <w:r w:rsidRPr="00361B99">
              <w:rPr>
                <w:rStyle w:val="c30"/>
                <w:bCs/>
                <w:color w:val="000000"/>
                <w:sz w:val="28"/>
              </w:rPr>
              <w:lastRenderedPageBreak/>
              <w:t>10</w:t>
            </w:r>
          </w:p>
        </w:tc>
        <w:tc>
          <w:tcPr>
            <w:tcW w:w="1974" w:type="dxa"/>
          </w:tcPr>
          <w:p w14:paraId="1BDE4F46" w14:textId="77777777" w:rsidR="007E6C26" w:rsidRPr="00361B99" w:rsidRDefault="006A4CFA" w:rsidP="00361B99">
            <w:pPr>
              <w:pStyle w:val="c20c23"/>
              <w:spacing w:before="0" w:beforeAutospacing="0" w:after="0" w:afterAutospacing="0" w:line="276" w:lineRule="auto"/>
              <w:ind w:firstLine="709"/>
              <w:jc w:val="both"/>
              <w:rPr>
                <w:rStyle w:val="c30"/>
                <w:bCs/>
                <w:color w:val="000000"/>
                <w:sz w:val="28"/>
              </w:rPr>
            </w:pPr>
            <w:r w:rsidRPr="00361B99">
              <w:rPr>
                <w:rStyle w:val="c30"/>
                <w:bCs/>
                <w:color w:val="000000"/>
                <w:sz w:val="28"/>
              </w:rPr>
              <w:t>20</w:t>
            </w:r>
          </w:p>
        </w:tc>
        <w:tc>
          <w:tcPr>
            <w:tcW w:w="1226" w:type="dxa"/>
          </w:tcPr>
          <w:p w14:paraId="3A93F36B" w14:textId="77777777" w:rsidR="007E6C26" w:rsidRPr="00361B99" w:rsidRDefault="006A4CFA" w:rsidP="00361B99">
            <w:pPr>
              <w:pStyle w:val="c20c23"/>
              <w:spacing w:before="0" w:beforeAutospacing="0" w:after="0" w:afterAutospacing="0" w:line="276" w:lineRule="auto"/>
              <w:ind w:firstLine="709"/>
              <w:jc w:val="both"/>
              <w:rPr>
                <w:rStyle w:val="c30"/>
                <w:bCs/>
                <w:color w:val="000000"/>
                <w:sz w:val="28"/>
              </w:rPr>
            </w:pPr>
            <w:r w:rsidRPr="00361B99">
              <w:rPr>
                <w:rStyle w:val="c30"/>
                <w:bCs/>
                <w:color w:val="000000"/>
                <w:sz w:val="28"/>
              </w:rPr>
              <w:t>1</w:t>
            </w:r>
            <w:r w:rsidRPr="00361B99">
              <w:rPr>
                <w:rStyle w:val="c30"/>
                <w:bCs/>
                <w:color w:val="000000"/>
                <w:sz w:val="28"/>
              </w:rPr>
              <w:lastRenderedPageBreak/>
              <w:t>6</w:t>
            </w:r>
          </w:p>
        </w:tc>
        <w:tc>
          <w:tcPr>
            <w:tcW w:w="1358" w:type="dxa"/>
          </w:tcPr>
          <w:p w14:paraId="58EE122E" w14:textId="77777777" w:rsidR="007E6C26" w:rsidRPr="00361B99" w:rsidRDefault="006A4CFA" w:rsidP="00361B99">
            <w:pPr>
              <w:pStyle w:val="c20c23"/>
              <w:spacing w:before="0" w:beforeAutospacing="0" w:after="0" w:afterAutospacing="0" w:line="276" w:lineRule="auto"/>
              <w:ind w:firstLine="709"/>
              <w:jc w:val="both"/>
              <w:rPr>
                <w:rStyle w:val="c30"/>
                <w:bCs/>
                <w:color w:val="000000"/>
                <w:sz w:val="28"/>
              </w:rPr>
            </w:pPr>
            <w:r w:rsidRPr="00361B99">
              <w:rPr>
                <w:rStyle w:val="c30"/>
                <w:bCs/>
                <w:color w:val="000000"/>
                <w:sz w:val="28"/>
              </w:rPr>
              <w:lastRenderedPageBreak/>
              <w:t>10</w:t>
            </w:r>
          </w:p>
        </w:tc>
        <w:tc>
          <w:tcPr>
            <w:tcW w:w="1187" w:type="dxa"/>
          </w:tcPr>
          <w:p w14:paraId="403C6566" w14:textId="77777777" w:rsidR="007E6C26" w:rsidRPr="00361B99" w:rsidRDefault="006A4CFA" w:rsidP="00361B99">
            <w:pPr>
              <w:pStyle w:val="c20c23"/>
              <w:spacing w:before="0" w:beforeAutospacing="0" w:after="0" w:afterAutospacing="0" w:line="276" w:lineRule="auto"/>
              <w:ind w:firstLine="709"/>
              <w:jc w:val="both"/>
              <w:rPr>
                <w:rStyle w:val="c30"/>
                <w:bCs/>
                <w:color w:val="000000"/>
                <w:sz w:val="28"/>
              </w:rPr>
            </w:pPr>
            <w:r w:rsidRPr="00361B99">
              <w:rPr>
                <w:rStyle w:val="c30"/>
                <w:bCs/>
                <w:color w:val="000000"/>
                <w:sz w:val="28"/>
              </w:rPr>
              <w:t>1</w:t>
            </w:r>
            <w:r w:rsidRPr="00361B99">
              <w:rPr>
                <w:rStyle w:val="c30"/>
                <w:bCs/>
                <w:color w:val="000000"/>
                <w:sz w:val="28"/>
              </w:rPr>
              <w:lastRenderedPageBreak/>
              <w:t>0</w:t>
            </w:r>
          </w:p>
        </w:tc>
        <w:tc>
          <w:tcPr>
            <w:tcW w:w="1013" w:type="dxa"/>
          </w:tcPr>
          <w:p w14:paraId="680AC91A" w14:textId="77777777" w:rsidR="007E6C26" w:rsidRPr="00361B99" w:rsidRDefault="00463BDB" w:rsidP="00361B99">
            <w:pPr>
              <w:pStyle w:val="c20c23"/>
              <w:spacing w:before="0" w:beforeAutospacing="0" w:after="0" w:afterAutospacing="0" w:line="276" w:lineRule="auto"/>
              <w:ind w:firstLine="709"/>
              <w:jc w:val="both"/>
              <w:rPr>
                <w:rStyle w:val="c30"/>
                <w:bCs/>
                <w:color w:val="000000"/>
                <w:sz w:val="28"/>
              </w:rPr>
            </w:pPr>
            <w:r w:rsidRPr="00361B99">
              <w:rPr>
                <w:rStyle w:val="c30"/>
                <w:bCs/>
                <w:color w:val="000000"/>
                <w:sz w:val="28"/>
              </w:rPr>
              <w:lastRenderedPageBreak/>
              <w:t>6</w:t>
            </w:r>
            <w:r w:rsidRPr="00361B99">
              <w:rPr>
                <w:rStyle w:val="c30"/>
                <w:bCs/>
                <w:color w:val="000000"/>
                <w:sz w:val="28"/>
              </w:rPr>
              <w:lastRenderedPageBreak/>
              <w:t>6</w:t>
            </w:r>
          </w:p>
        </w:tc>
      </w:tr>
      <w:tr w:rsidR="007E6C26" w:rsidRPr="00361B99" w14:paraId="2DCD48DC" w14:textId="77777777" w:rsidTr="002316BD">
        <w:tc>
          <w:tcPr>
            <w:tcW w:w="1020" w:type="dxa"/>
          </w:tcPr>
          <w:p w14:paraId="0E046C6C" w14:textId="77777777" w:rsidR="007E6C26" w:rsidRPr="00361B99" w:rsidRDefault="007E6C26" w:rsidP="00361B99">
            <w:pPr>
              <w:pStyle w:val="c20c23"/>
              <w:spacing w:before="0" w:beforeAutospacing="0" w:after="0" w:afterAutospacing="0" w:line="276" w:lineRule="auto"/>
              <w:ind w:firstLine="709"/>
              <w:jc w:val="both"/>
              <w:rPr>
                <w:rStyle w:val="c30"/>
                <w:bCs/>
                <w:color w:val="000000"/>
                <w:sz w:val="28"/>
              </w:rPr>
            </w:pPr>
            <w:r w:rsidRPr="00361B99">
              <w:rPr>
                <w:rStyle w:val="c30"/>
                <w:bCs/>
                <w:color w:val="000000"/>
                <w:sz w:val="28"/>
              </w:rPr>
              <w:lastRenderedPageBreak/>
              <w:t>2 класс</w:t>
            </w:r>
          </w:p>
        </w:tc>
        <w:tc>
          <w:tcPr>
            <w:tcW w:w="1660" w:type="dxa"/>
          </w:tcPr>
          <w:p w14:paraId="5AC029E0" w14:textId="77777777" w:rsidR="007E6C26" w:rsidRPr="00361B99" w:rsidRDefault="006A4CFA" w:rsidP="00361B99">
            <w:pPr>
              <w:pStyle w:val="c20c23"/>
              <w:spacing w:before="0" w:beforeAutospacing="0" w:after="0" w:afterAutospacing="0" w:line="276" w:lineRule="auto"/>
              <w:ind w:firstLine="709"/>
              <w:jc w:val="both"/>
              <w:rPr>
                <w:rStyle w:val="c30"/>
                <w:bCs/>
                <w:color w:val="000000"/>
                <w:sz w:val="28"/>
              </w:rPr>
            </w:pPr>
            <w:r w:rsidRPr="00361B99">
              <w:rPr>
                <w:rStyle w:val="c30"/>
                <w:bCs/>
                <w:color w:val="000000"/>
                <w:sz w:val="28"/>
              </w:rPr>
              <w:t>10</w:t>
            </w:r>
          </w:p>
        </w:tc>
        <w:tc>
          <w:tcPr>
            <w:tcW w:w="1974" w:type="dxa"/>
          </w:tcPr>
          <w:p w14:paraId="19135606" w14:textId="77777777" w:rsidR="007E6C26" w:rsidRPr="00361B99" w:rsidRDefault="006A4CFA" w:rsidP="00361B99">
            <w:pPr>
              <w:pStyle w:val="c20c23"/>
              <w:spacing w:before="0" w:beforeAutospacing="0" w:after="0" w:afterAutospacing="0" w:line="276" w:lineRule="auto"/>
              <w:ind w:firstLine="709"/>
              <w:jc w:val="both"/>
              <w:rPr>
                <w:rStyle w:val="c30"/>
                <w:bCs/>
                <w:color w:val="000000"/>
                <w:sz w:val="28"/>
              </w:rPr>
            </w:pPr>
            <w:r w:rsidRPr="00361B99">
              <w:rPr>
                <w:rStyle w:val="c30"/>
                <w:bCs/>
                <w:color w:val="000000"/>
                <w:sz w:val="28"/>
              </w:rPr>
              <w:t>24</w:t>
            </w:r>
          </w:p>
        </w:tc>
        <w:tc>
          <w:tcPr>
            <w:tcW w:w="1226" w:type="dxa"/>
          </w:tcPr>
          <w:p w14:paraId="15D7E5AB" w14:textId="77777777" w:rsidR="007E6C26" w:rsidRPr="00361B99" w:rsidRDefault="006A4CFA" w:rsidP="00361B99">
            <w:pPr>
              <w:pStyle w:val="c20c23"/>
              <w:spacing w:before="0" w:beforeAutospacing="0" w:after="0" w:afterAutospacing="0" w:line="276" w:lineRule="auto"/>
              <w:ind w:firstLine="709"/>
              <w:jc w:val="both"/>
              <w:rPr>
                <w:rStyle w:val="c30"/>
                <w:bCs/>
                <w:color w:val="000000"/>
                <w:sz w:val="28"/>
              </w:rPr>
            </w:pPr>
            <w:r w:rsidRPr="00361B99">
              <w:rPr>
                <w:rStyle w:val="c30"/>
                <w:bCs/>
                <w:color w:val="000000"/>
                <w:sz w:val="28"/>
              </w:rPr>
              <w:t>16</w:t>
            </w:r>
          </w:p>
        </w:tc>
        <w:tc>
          <w:tcPr>
            <w:tcW w:w="1358" w:type="dxa"/>
          </w:tcPr>
          <w:p w14:paraId="1692A186" w14:textId="77777777" w:rsidR="007E6C26" w:rsidRPr="00361B99" w:rsidRDefault="006A4CFA" w:rsidP="00361B99">
            <w:pPr>
              <w:pStyle w:val="c20c23"/>
              <w:spacing w:before="0" w:beforeAutospacing="0" w:after="0" w:afterAutospacing="0" w:line="276" w:lineRule="auto"/>
              <w:ind w:firstLine="709"/>
              <w:jc w:val="both"/>
              <w:rPr>
                <w:rStyle w:val="c30"/>
                <w:bCs/>
                <w:color w:val="000000"/>
                <w:sz w:val="28"/>
              </w:rPr>
            </w:pPr>
            <w:r w:rsidRPr="00361B99">
              <w:rPr>
                <w:rStyle w:val="c30"/>
                <w:bCs/>
                <w:color w:val="000000"/>
                <w:sz w:val="28"/>
              </w:rPr>
              <w:t>10</w:t>
            </w:r>
          </w:p>
        </w:tc>
        <w:tc>
          <w:tcPr>
            <w:tcW w:w="1187" w:type="dxa"/>
          </w:tcPr>
          <w:p w14:paraId="124B4156" w14:textId="77777777" w:rsidR="007E6C26" w:rsidRPr="00361B99" w:rsidRDefault="006A4CFA" w:rsidP="00361B99">
            <w:pPr>
              <w:pStyle w:val="c20c23"/>
              <w:spacing w:before="0" w:beforeAutospacing="0" w:after="0" w:afterAutospacing="0" w:line="276" w:lineRule="auto"/>
              <w:ind w:firstLine="709"/>
              <w:jc w:val="both"/>
              <w:rPr>
                <w:rStyle w:val="c30"/>
                <w:bCs/>
                <w:color w:val="000000"/>
                <w:sz w:val="28"/>
              </w:rPr>
            </w:pPr>
            <w:r w:rsidRPr="00361B99">
              <w:rPr>
                <w:rStyle w:val="c30"/>
                <w:bCs/>
                <w:color w:val="000000"/>
                <w:sz w:val="28"/>
              </w:rPr>
              <w:t>8</w:t>
            </w:r>
          </w:p>
        </w:tc>
        <w:tc>
          <w:tcPr>
            <w:tcW w:w="1013" w:type="dxa"/>
          </w:tcPr>
          <w:p w14:paraId="6C1647CC" w14:textId="77777777" w:rsidR="007E6C26" w:rsidRPr="00361B99" w:rsidRDefault="00463BDB" w:rsidP="00361B99">
            <w:pPr>
              <w:pStyle w:val="c20c23"/>
              <w:spacing w:before="0" w:beforeAutospacing="0" w:after="0" w:afterAutospacing="0" w:line="276" w:lineRule="auto"/>
              <w:ind w:firstLine="709"/>
              <w:jc w:val="both"/>
              <w:rPr>
                <w:rStyle w:val="c30"/>
                <w:bCs/>
                <w:color w:val="000000"/>
                <w:sz w:val="28"/>
              </w:rPr>
            </w:pPr>
            <w:r w:rsidRPr="00361B99">
              <w:rPr>
                <w:rStyle w:val="c30"/>
                <w:bCs/>
                <w:color w:val="000000"/>
                <w:sz w:val="28"/>
              </w:rPr>
              <w:t>68</w:t>
            </w:r>
          </w:p>
        </w:tc>
      </w:tr>
      <w:tr w:rsidR="007E6C26" w:rsidRPr="00361B99" w14:paraId="456D164B" w14:textId="77777777" w:rsidTr="002316BD">
        <w:tc>
          <w:tcPr>
            <w:tcW w:w="1020" w:type="dxa"/>
          </w:tcPr>
          <w:p w14:paraId="3770DB31" w14:textId="77777777" w:rsidR="007E6C26" w:rsidRPr="00361B99" w:rsidRDefault="007E6C26" w:rsidP="00361B99">
            <w:pPr>
              <w:pStyle w:val="c20c23"/>
              <w:spacing w:before="0" w:beforeAutospacing="0" w:after="0" w:afterAutospacing="0" w:line="276" w:lineRule="auto"/>
              <w:ind w:firstLine="709"/>
              <w:jc w:val="both"/>
              <w:rPr>
                <w:rStyle w:val="c30"/>
                <w:bCs/>
                <w:color w:val="000000"/>
                <w:sz w:val="28"/>
              </w:rPr>
            </w:pPr>
            <w:r w:rsidRPr="00361B99">
              <w:rPr>
                <w:rStyle w:val="c30"/>
                <w:bCs/>
                <w:color w:val="000000"/>
                <w:sz w:val="28"/>
              </w:rPr>
              <w:t>3 класс</w:t>
            </w:r>
          </w:p>
        </w:tc>
        <w:tc>
          <w:tcPr>
            <w:tcW w:w="1660" w:type="dxa"/>
          </w:tcPr>
          <w:p w14:paraId="7F95B446" w14:textId="77777777" w:rsidR="007E6C26" w:rsidRPr="00361B99" w:rsidRDefault="006A4CFA" w:rsidP="00361B99">
            <w:pPr>
              <w:pStyle w:val="c20c23"/>
              <w:spacing w:before="0" w:beforeAutospacing="0" w:after="0" w:afterAutospacing="0" w:line="276" w:lineRule="auto"/>
              <w:ind w:firstLine="709"/>
              <w:jc w:val="both"/>
              <w:rPr>
                <w:rStyle w:val="c30"/>
                <w:bCs/>
                <w:color w:val="000000"/>
                <w:sz w:val="28"/>
              </w:rPr>
            </w:pPr>
            <w:r w:rsidRPr="00361B99">
              <w:rPr>
                <w:rStyle w:val="c30"/>
                <w:bCs/>
                <w:color w:val="000000"/>
                <w:sz w:val="28"/>
              </w:rPr>
              <w:t>10</w:t>
            </w:r>
          </w:p>
        </w:tc>
        <w:tc>
          <w:tcPr>
            <w:tcW w:w="1974" w:type="dxa"/>
          </w:tcPr>
          <w:p w14:paraId="2D31DA97" w14:textId="77777777" w:rsidR="007E6C26" w:rsidRPr="00361B99" w:rsidRDefault="006A4CFA" w:rsidP="00361B99">
            <w:pPr>
              <w:pStyle w:val="c20c23"/>
              <w:spacing w:before="0" w:beforeAutospacing="0" w:after="0" w:afterAutospacing="0" w:line="276" w:lineRule="auto"/>
              <w:ind w:firstLine="709"/>
              <w:jc w:val="both"/>
              <w:rPr>
                <w:rStyle w:val="c30"/>
                <w:bCs/>
                <w:color w:val="000000"/>
                <w:sz w:val="28"/>
              </w:rPr>
            </w:pPr>
            <w:r w:rsidRPr="00361B99">
              <w:rPr>
                <w:rStyle w:val="c30"/>
                <w:bCs/>
                <w:color w:val="000000"/>
                <w:sz w:val="28"/>
              </w:rPr>
              <w:t>28</w:t>
            </w:r>
          </w:p>
        </w:tc>
        <w:tc>
          <w:tcPr>
            <w:tcW w:w="1226" w:type="dxa"/>
          </w:tcPr>
          <w:p w14:paraId="6C9BA1C1" w14:textId="77777777" w:rsidR="007E6C26" w:rsidRPr="00361B99" w:rsidRDefault="006A4CFA" w:rsidP="00361B99">
            <w:pPr>
              <w:pStyle w:val="c20c23"/>
              <w:spacing w:before="0" w:beforeAutospacing="0" w:after="0" w:afterAutospacing="0" w:line="276" w:lineRule="auto"/>
              <w:ind w:firstLine="709"/>
              <w:jc w:val="both"/>
              <w:rPr>
                <w:rStyle w:val="c30"/>
                <w:bCs/>
                <w:color w:val="000000"/>
                <w:sz w:val="28"/>
              </w:rPr>
            </w:pPr>
            <w:r w:rsidRPr="00361B99">
              <w:rPr>
                <w:rStyle w:val="c30"/>
                <w:bCs/>
                <w:color w:val="000000"/>
                <w:sz w:val="28"/>
              </w:rPr>
              <w:t>16</w:t>
            </w:r>
          </w:p>
        </w:tc>
        <w:tc>
          <w:tcPr>
            <w:tcW w:w="1358" w:type="dxa"/>
          </w:tcPr>
          <w:p w14:paraId="29994D38" w14:textId="77777777" w:rsidR="007E6C26" w:rsidRPr="00361B99" w:rsidRDefault="006A4CFA" w:rsidP="00361B99">
            <w:pPr>
              <w:pStyle w:val="c20c23"/>
              <w:spacing w:before="0" w:beforeAutospacing="0" w:after="0" w:afterAutospacing="0" w:line="276" w:lineRule="auto"/>
              <w:ind w:firstLine="709"/>
              <w:jc w:val="both"/>
              <w:rPr>
                <w:rStyle w:val="c30"/>
                <w:bCs/>
                <w:color w:val="000000"/>
                <w:sz w:val="28"/>
              </w:rPr>
            </w:pPr>
            <w:r w:rsidRPr="00361B99">
              <w:rPr>
                <w:rStyle w:val="c30"/>
                <w:bCs/>
                <w:color w:val="000000"/>
                <w:sz w:val="28"/>
              </w:rPr>
              <w:t>10</w:t>
            </w:r>
          </w:p>
        </w:tc>
        <w:tc>
          <w:tcPr>
            <w:tcW w:w="1187" w:type="dxa"/>
          </w:tcPr>
          <w:p w14:paraId="79342A97" w14:textId="77777777" w:rsidR="007E6C26" w:rsidRPr="00361B99" w:rsidRDefault="006A4CFA" w:rsidP="00361B99">
            <w:pPr>
              <w:pStyle w:val="c20c23"/>
              <w:spacing w:before="0" w:beforeAutospacing="0" w:after="0" w:afterAutospacing="0" w:line="276" w:lineRule="auto"/>
              <w:ind w:firstLine="709"/>
              <w:jc w:val="both"/>
              <w:rPr>
                <w:rStyle w:val="c30"/>
                <w:bCs/>
                <w:color w:val="000000"/>
                <w:sz w:val="28"/>
              </w:rPr>
            </w:pPr>
            <w:r w:rsidRPr="00361B99">
              <w:rPr>
                <w:rStyle w:val="c30"/>
                <w:bCs/>
                <w:color w:val="000000"/>
                <w:sz w:val="28"/>
              </w:rPr>
              <w:t>8</w:t>
            </w:r>
          </w:p>
        </w:tc>
        <w:tc>
          <w:tcPr>
            <w:tcW w:w="1013" w:type="dxa"/>
          </w:tcPr>
          <w:p w14:paraId="6152ED79" w14:textId="77777777" w:rsidR="007E6C26" w:rsidRPr="00361B99" w:rsidRDefault="00463BDB" w:rsidP="00361B99">
            <w:pPr>
              <w:pStyle w:val="c20c23"/>
              <w:spacing w:before="0" w:beforeAutospacing="0" w:after="0" w:afterAutospacing="0" w:line="276" w:lineRule="auto"/>
              <w:ind w:firstLine="709"/>
              <w:jc w:val="both"/>
              <w:rPr>
                <w:rStyle w:val="c30"/>
                <w:bCs/>
                <w:color w:val="000000"/>
                <w:sz w:val="28"/>
              </w:rPr>
            </w:pPr>
            <w:r w:rsidRPr="00361B99">
              <w:rPr>
                <w:rStyle w:val="c30"/>
                <w:bCs/>
                <w:color w:val="000000"/>
                <w:sz w:val="28"/>
              </w:rPr>
              <w:t>68</w:t>
            </w:r>
          </w:p>
        </w:tc>
      </w:tr>
      <w:tr w:rsidR="007E6C26" w:rsidRPr="00361B99" w14:paraId="775EECAD" w14:textId="77777777" w:rsidTr="002316BD">
        <w:tc>
          <w:tcPr>
            <w:tcW w:w="1020" w:type="dxa"/>
          </w:tcPr>
          <w:p w14:paraId="04FD2533" w14:textId="77777777" w:rsidR="007E6C26" w:rsidRPr="00361B99" w:rsidRDefault="007E6C26" w:rsidP="00361B99">
            <w:pPr>
              <w:pStyle w:val="c20c23"/>
              <w:spacing w:before="0" w:beforeAutospacing="0" w:after="0" w:afterAutospacing="0" w:line="276" w:lineRule="auto"/>
              <w:ind w:firstLine="709"/>
              <w:jc w:val="both"/>
              <w:rPr>
                <w:rStyle w:val="c30"/>
                <w:bCs/>
                <w:color w:val="000000"/>
                <w:sz w:val="28"/>
              </w:rPr>
            </w:pPr>
            <w:r w:rsidRPr="00361B99">
              <w:rPr>
                <w:rStyle w:val="c30"/>
                <w:bCs/>
                <w:color w:val="000000"/>
                <w:sz w:val="28"/>
              </w:rPr>
              <w:t>4 класс</w:t>
            </w:r>
          </w:p>
        </w:tc>
        <w:tc>
          <w:tcPr>
            <w:tcW w:w="1660" w:type="dxa"/>
          </w:tcPr>
          <w:p w14:paraId="7E88C2DB" w14:textId="77777777" w:rsidR="007E6C26" w:rsidRPr="00361B99" w:rsidRDefault="006A4CFA" w:rsidP="00361B99">
            <w:pPr>
              <w:pStyle w:val="c20c23"/>
              <w:spacing w:before="0" w:beforeAutospacing="0" w:after="0" w:afterAutospacing="0" w:line="276" w:lineRule="auto"/>
              <w:ind w:firstLine="709"/>
              <w:jc w:val="both"/>
              <w:rPr>
                <w:rStyle w:val="c30"/>
                <w:bCs/>
                <w:color w:val="000000"/>
                <w:sz w:val="28"/>
              </w:rPr>
            </w:pPr>
            <w:r w:rsidRPr="00361B99">
              <w:rPr>
                <w:rStyle w:val="c30"/>
                <w:bCs/>
                <w:color w:val="000000"/>
                <w:sz w:val="28"/>
              </w:rPr>
              <w:t>10</w:t>
            </w:r>
          </w:p>
        </w:tc>
        <w:tc>
          <w:tcPr>
            <w:tcW w:w="1974" w:type="dxa"/>
          </w:tcPr>
          <w:p w14:paraId="5FA847A3" w14:textId="77777777" w:rsidR="007E6C26" w:rsidRPr="00361B99" w:rsidRDefault="006A4CFA" w:rsidP="00361B99">
            <w:pPr>
              <w:pStyle w:val="c20c23"/>
              <w:spacing w:before="0" w:beforeAutospacing="0" w:after="0" w:afterAutospacing="0" w:line="276" w:lineRule="auto"/>
              <w:ind w:firstLine="709"/>
              <w:jc w:val="both"/>
              <w:rPr>
                <w:rStyle w:val="c30"/>
                <w:bCs/>
                <w:color w:val="000000"/>
                <w:sz w:val="28"/>
              </w:rPr>
            </w:pPr>
            <w:r w:rsidRPr="00361B99">
              <w:rPr>
                <w:rStyle w:val="c30"/>
                <w:bCs/>
                <w:color w:val="000000"/>
                <w:sz w:val="28"/>
              </w:rPr>
              <w:t>28</w:t>
            </w:r>
          </w:p>
        </w:tc>
        <w:tc>
          <w:tcPr>
            <w:tcW w:w="1226" w:type="dxa"/>
          </w:tcPr>
          <w:p w14:paraId="55D130A0" w14:textId="77777777" w:rsidR="007E6C26" w:rsidRPr="00361B99" w:rsidRDefault="006A4CFA" w:rsidP="00361B99">
            <w:pPr>
              <w:pStyle w:val="c20c23"/>
              <w:spacing w:before="0" w:beforeAutospacing="0" w:after="0" w:afterAutospacing="0" w:line="276" w:lineRule="auto"/>
              <w:ind w:firstLine="709"/>
              <w:jc w:val="both"/>
              <w:rPr>
                <w:rStyle w:val="c30"/>
                <w:bCs/>
                <w:color w:val="000000"/>
                <w:sz w:val="28"/>
              </w:rPr>
            </w:pPr>
            <w:r w:rsidRPr="00361B99">
              <w:rPr>
                <w:rStyle w:val="c30"/>
                <w:bCs/>
                <w:color w:val="000000"/>
                <w:sz w:val="28"/>
              </w:rPr>
              <w:t>12</w:t>
            </w:r>
          </w:p>
        </w:tc>
        <w:tc>
          <w:tcPr>
            <w:tcW w:w="1358" w:type="dxa"/>
          </w:tcPr>
          <w:p w14:paraId="55433FFE" w14:textId="77777777" w:rsidR="007E6C26" w:rsidRPr="00361B99" w:rsidRDefault="006A4CFA" w:rsidP="00361B99">
            <w:pPr>
              <w:pStyle w:val="c20c23"/>
              <w:spacing w:before="0" w:beforeAutospacing="0" w:after="0" w:afterAutospacing="0" w:line="276" w:lineRule="auto"/>
              <w:ind w:firstLine="709"/>
              <w:jc w:val="both"/>
              <w:rPr>
                <w:rStyle w:val="c30"/>
                <w:bCs/>
                <w:color w:val="000000"/>
                <w:sz w:val="28"/>
              </w:rPr>
            </w:pPr>
            <w:r w:rsidRPr="00361B99">
              <w:rPr>
                <w:rStyle w:val="c30"/>
                <w:bCs/>
                <w:color w:val="000000"/>
                <w:sz w:val="28"/>
              </w:rPr>
              <w:t>10</w:t>
            </w:r>
          </w:p>
        </w:tc>
        <w:tc>
          <w:tcPr>
            <w:tcW w:w="1187" w:type="dxa"/>
          </w:tcPr>
          <w:p w14:paraId="0FFAD343" w14:textId="77777777" w:rsidR="007E6C26" w:rsidRPr="00361B99" w:rsidRDefault="006A4CFA" w:rsidP="00361B99">
            <w:pPr>
              <w:pStyle w:val="c20c23"/>
              <w:spacing w:before="0" w:beforeAutospacing="0" w:after="0" w:afterAutospacing="0" w:line="276" w:lineRule="auto"/>
              <w:ind w:firstLine="709"/>
              <w:jc w:val="both"/>
              <w:rPr>
                <w:rStyle w:val="c30"/>
                <w:bCs/>
                <w:color w:val="000000"/>
                <w:sz w:val="28"/>
              </w:rPr>
            </w:pPr>
            <w:r w:rsidRPr="00361B99">
              <w:rPr>
                <w:rStyle w:val="c30"/>
                <w:bCs/>
                <w:color w:val="000000"/>
                <w:sz w:val="28"/>
              </w:rPr>
              <w:t>8</w:t>
            </w:r>
          </w:p>
        </w:tc>
        <w:tc>
          <w:tcPr>
            <w:tcW w:w="1013" w:type="dxa"/>
          </w:tcPr>
          <w:p w14:paraId="2487589B" w14:textId="77777777" w:rsidR="007E6C26" w:rsidRPr="00361B99" w:rsidRDefault="00463BDB" w:rsidP="00361B99">
            <w:pPr>
              <w:pStyle w:val="c20c23"/>
              <w:spacing w:before="0" w:beforeAutospacing="0" w:after="0" w:afterAutospacing="0" w:line="276" w:lineRule="auto"/>
              <w:ind w:firstLine="709"/>
              <w:jc w:val="both"/>
              <w:rPr>
                <w:rStyle w:val="c30"/>
                <w:bCs/>
                <w:color w:val="000000"/>
                <w:sz w:val="28"/>
              </w:rPr>
            </w:pPr>
            <w:r w:rsidRPr="00361B99">
              <w:rPr>
                <w:rStyle w:val="c30"/>
                <w:bCs/>
                <w:color w:val="000000"/>
                <w:sz w:val="28"/>
              </w:rPr>
              <w:t>68</w:t>
            </w:r>
          </w:p>
        </w:tc>
      </w:tr>
    </w:tbl>
    <w:p w14:paraId="0FAA95CC" w14:textId="77777777" w:rsidR="007E6C26" w:rsidRPr="00361B99" w:rsidRDefault="00873B00" w:rsidP="00361B99">
      <w:pPr>
        <w:pStyle w:val="Default"/>
        <w:spacing w:line="276" w:lineRule="auto"/>
        <w:ind w:firstLine="709"/>
        <w:jc w:val="both"/>
        <w:rPr>
          <w:bCs/>
          <w:iCs/>
          <w:sz w:val="28"/>
        </w:rPr>
      </w:pPr>
      <w:r w:rsidRPr="00361B99">
        <w:rPr>
          <w:b/>
          <w:bCs/>
          <w:iCs/>
          <w:sz w:val="28"/>
        </w:rPr>
        <w:t xml:space="preserve">        </w:t>
      </w:r>
      <w:r w:rsidR="007E6C26" w:rsidRPr="00361B99">
        <w:rPr>
          <w:b/>
          <w:bCs/>
          <w:iCs/>
          <w:sz w:val="28"/>
        </w:rPr>
        <w:t>Разнообразие питания</w:t>
      </w:r>
      <w:r w:rsidR="007E6C26" w:rsidRPr="00361B99">
        <w:rPr>
          <w:bCs/>
          <w:iCs/>
          <w:sz w:val="28"/>
        </w:rPr>
        <w:t xml:space="preserve"> (</w:t>
      </w:r>
      <w:r w:rsidRPr="00361B99">
        <w:rPr>
          <w:bCs/>
          <w:iCs/>
          <w:sz w:val="28"/>
        </w:rPr>
        <w:t>40</w:t>
      </w:r>
      <w:r w:rsidR="007E6C26" w:rsidRPr="00361B99">
        <w:rPr>
          <w:bCs/>
          <w:iCs/>
          <w:sz w:val="28"/>
        </w:rPr>
        <w:t xml:space="preserve"> ч) </w:t>
      </w:r>
    </w:p>
    <w:p w14:paraId="1E416AC9" w14:textId="77777777" w:rsidR="007E6C26" w:rsidRPr="00361B99" w:rsidRDefault="007E6C26" w:rsidP="00361B99">
      <w:pPr>
        <w:pStyle w:val="Default"/>
        <w:spacing w:line="276" w:lineRule="auto"/>
        <w:ind w:firstLine="709"/>
        <w:jc w:val="both"/>
        <w:rPr>
          <w:sz w:val="28"/>
        </w:rPr>
      </w:pPr>
      <w:r w:rsidRPr="00361B99">
        <w:rPr>
          <w:sz w:val="28"/>
        </w:rPr>
        <w:t>Из чего состоит наша пища. Что нужно есть в разное время года. Как правильно питаться, если занимаешься спортом. Что надо есть, если хочешь стать сильнее. Самые полезные продукты. Овощи, ягоды и фрукты – самые витаминные продукты. Где найти витамины весной? Каждому овощу своё время. Конкурс проектов «Витаминная семейка». Малознакомые и редко используемые овощи и ов</w:t>
      </w:r>
      <w:r w:rsidR="000A7F40" w:rsidRPr="00361B99">
        <w:rPr>
          <w:sz w:val="28"/>
        </w:rPr>
        <w:t>ощная зелень. Витамины.</w:t>
      </w:r>
      <w:r w:rsidRPr="00361B99">
        <w:rPr>
          <w:sz w:val="28"/>
        </w:rPr>
        <w:t xml:space="preserve"> Викторина «Чипполино и его друзья». </w:t>
      </w:r>
    </w:p>
    <w:p w14:paraId="4EAA52EC" w14:textId="77777777" w:rsidR="007E6C26" w:rsidRPr="00361B99" w:rsidRDefault="00873B00" w:rsidP="00361B99">
      <w:pPr>
        <w:pStyle w:val="Default"/>
        <w:spacing w:line="276" w:lineRule="auto"/>
        <w:ind w:firstLine="709"/>
        <w:jc w:val="both"/>
        <w:rPr>
          <w:bCs/>
          <w:iCs/>
          <w:sz w:val="28"/>
        </w:rPr>
      </w:pPr>
      <w:r w:rsidRPr="00361B99">
        <w:rPr>
          <w:bCs/>
          <w:iCs/>
          <w:sz w:val="28"/>
        </w:rPr>
        <w:t xml:space="preserve">          </w:t>
      </w:r>
      <w:r w:rsidR="007E6C26" w:rsidRPr="00361B99">
        <w:rPr>
          <w:b/>
          <w:bCs/>
          <w:iCs/>
          <w:sz w:val="28"/>
        </w:rPr>
        <w:t>Гигиена питания и приготовление пищи</w:t>
      </w:r>
      <w:r w:rsidR="007E6C26" w:rsidRPr="00361B99">
        <w:rPr>
          <w:bCs/>
          <w:iCs/>
          <w:sz w:val="28"/>
        </w:rPr>
        <w:t xml:space="preserve"> (</w:t>
      </w:r>
      <w:r w:rsidRPr="00361B99">
        <w:rPr>
          <w:bCs/>
          <w:iCs/>
          <w:sz w:val="28"/>
        </w:rPr>
        <w:t>96</w:t>
      </w:r>
      <w:r w:rsidR="007E6C26" w:rsidRPr="00361B99">
        <w:rPr>
          <w:bCs/>
          <w:iCs/>
          <w:sz w:val="28"/>
        </w:rPr>
        <w:t xml:space="preserve"> ч) </w:t>
      </w:r>
    </w:p>
    <w:p w14:paraId="773C0085" w14:textId="77777777" w:rsidR="007E6C26" w:rsidRPr="00361B99" w:rsidRDefault="007E6C26" w:rsidP="00361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61B99">
        <w:rPr>
          <w:rFonts w:ascii="Times New Roman" w:hAnsi="Times New Roman" w:cs="Times New Roman"/>
          <w:color w:val="000000"/>
          <w:sz w:val="28"/>
          <w:szCs w:val="24"/>
        </w:rPr>
        <w:t>Гигиена школьника. Здоровье – это здорово!Что можно приготовить, если выбор продуктов ограничен. Продукты быстрого приготовления. Всё ли полезно, что в рот полезло. Всегда ли нужно верить рекламе? Вредные и полезные привычки в питании. Неполезные продукты: сладости, чипсы, напитки, торты. Полезные напитки. Ты – покупатель</w:t>
      </w:r>
      <w:r w:rsidRPr="00361B99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53ECF7E2" w14:textId="77777777" w:rsidR="007E6C26" w:rsidRPr="00361B99" w:rsidRDefault="00873B00" w:rsidP="00361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61B99">
        <w:rPr>
          <w:rFonts w:ascii="Times New Roman" w:hAnsi="Times New Roman" w:cs="Times New Roman"/>
          <w:bCs/>
          <w:iCs/>
          <w:sz w:val="28"/>
          <w:szCs w:val="24"/>
        </w:rPr>
        <w:t xml:space="preserve">          </w:t>
      </w:r>
      <w:r w:rsidR="007E6C26" w:rsidRPr="00361B99">
        <w:rPr>
          <w:rFonts w:ascii="Times New Roman" w:hAnsi="Times New Roman" w:cs="Times New Roman"/>
          <w:b/>
          <w:bCs/>
          <w:iCs/>
          <w:sz w:val="28"/>
          <w:szCs w:val="24"/>
        </w:rPr>
        <w:t>Этикет</w:t>
      </w:r>
      <w:r w:rsidR="007E6C26" w:rsidRPr="00361B99">
        <w:rPr>
          <w:rFonts w:ascii="Times New Roman" w:hAnsi="Times New Roman" w:cs="Times New Roman"/>
          <w:bCs/>
          <w:iCs/>
          <w:sz w:val="28"/>
          <w:szCs w:val="24"/>
        </w:rPr>
        <w:t xml:space="preserve"> (</w:t>
      </w:r>
      <w:r w:rsidRPr="00361B99">
        <w:rPr>
          <w:rFonts w:ascii="Times New Roman" w:hAnsi="Times New Roman" w:cs="Times New Roman"/>
          <w:bCs/>
          <w:iCs/>
          <w:sz w:val="28"/>
          <w:szCs w:val="24"/>
        </w:rPr>
        <w:t>60</w:t>
      </w:r>
      <w:r w:rsidR="007E6C26" w:rsidRPr="00361B99">
        <w:rPr>
          <w:rFonts w:ascii="Times New Roman" w:hAnsi="Times New Roman" w:cs="Times New Roman"/>
          <w:bCs/>
          <w:iCs/>
          <w:sz w:val="28"/>
          <w:szCs w:val="24"/>
        </w:rPr>
        <w:t xml:space="preserve"> ч) </w:t>
      </w:r>
    </w:p>
    <w:p w14:paraId="44EE85D3" w14:textId="77777777" w:rsidR="007E6C26" w:rsidRPr="00361B99" w:rsidRDefault="007E6C26" w:rsidP="00361B99">
      <w:pPr>
        <w:pStyle w:val="Default"/>
        <w:spacing w:line="276" w:lineRule="auto"/>
        <w:ind w:firstLine="709"/>
        <w:jc w:val="both"/>
        <w:rPr>
          <w:sz w:val="28"/>
        </w:rPr>
      </w:pPr>
      <w:r w:rsidRPr="00361B99">
        <w:rPr>
          <w:sz w:val="28"/>
        </w:rPr>
        <w:t>Правила поведения в столовой. Как правильно накрыть стол. Предметы сервировки стола. Как правильно вести себя за столом. Как правильно есть. На вкус и цвет товарищей нет! Кухни разных народов. За что мы скажем поварам спасибо. Правила поведения в гостях. Когда человек нача</w:t>
      </w:r>
      <w:r w:rsidR="000A7F40" w:rsidRPr="00361B99">
        <w:rPr>
          <w:sz w:val="28"/>
        </w:rPr>
        <w:t xml:space="preserve">л пользоваться ножом и вилкой. </w:t>
      </w:r>
      <w:r w:rsidRPr="00361B99">
        <w:rPr>
          <w:sz w:val="28"/>
        </w:rPr>
        <w:t xml:space="preserve">Вкусные традиции моей семьи. </w:t>
      </w:r>
    </w:p>
    <w:p w14:paraId="0D90B8A3" w14:textId="77777777" w:rsidR="007E6C26" w:rsidRPr="00361B99" w:rsidRDefault="00873B00" w:rsidP="00361B99">
      <w:pPr>
        <w:pStyle w:val="Default"/>
        <w:spacing w:line="276" w:lineRule="auto"/>
        <w:ind w:firstLine="709"/>
        <w:jc w:val="both"/>
        <w:rPr>
          <w:bCs/>
          <w:iCs/>
          <w:sz w:val="28"/>
        </w:rPr>
      </w:pPr>
      <w:r w:rsidRPr="00361B99">
        <w:rPr>
          <w:bCs/>
          <w:iCs/>
          <w:sz w:val="28"/>
        </w:rPr>
        <w:t xml:space="preserve">         </w:t>
      </w:r>
      <w:r w:rsidR="007E6C26" w:rsidRPr="00361B99">
        <w:rPr>
          <w:b/>
          <w:bCs/>
          <w:iCs/>
          <w:sz w:val="28"/>
        </w:rPr>
        <w:t>Рацион питания</w:t>
      </w:r>
      <w:r w:rsidR="007E6C26" w:rsidRPr="00361B99">
        <w:rPr>
          <w:bCs/>
          <w:iCs/>
          <w:sz w:val="28"/>
        </w:rPr>
        <w:t xml:space="preserve"> (</w:t>
      </w:r>
      <w:r w:rsidRPr="00361B99">
        <w:rPr>
          <w:bCs/>
          <w:iCs/>
          <w:sz w:val="28"/>
        </w:rPr>
        <w:t>40</w:t>
      </w:r>
      <w:r w:rsidR="007E6C26" w:rsidRPr="00361B99">
        <w:rPr>
          <w:bCs/>
          <w:iCs/>
          <w:sz w:val="28"/>
        </w:rPr>
        <w:t xml:space="preserve"> ч) </w:t>
      </w:r>
    </w:p>
    <w:p w14:paraId="0407F58C" w14:textId="77777777" w:rsidR="007E6C26" w:rsidRPr="00361B99" w:rsidRDefault="007E6C26" w:rsidP="00361B99">
      <w:pPr>
        <w:pStyle w:val="Default"/>
        <w:spacing w:line="276" w:lineRule="auto"/>
        <w:ind w:firstLine="709"/>
        <w:jc w:val="both"/>
        <w:rPr>
          <w:sz w:val="28"/>
        </w:rPr>
      </w:pPr>
      <w:r w:rsidRPr="00361B99">
        <w:rPr>
          <w:sz w:val="28"/>
        </w:rPr>
        <w:t xml:space="preserve">Молоко и молочные продукты. Блюда из зерна. Блюда из зерна. Какую пищу можно найти в лесу. Что и как приготовить из рыбы. Дары моря. Плох обед, если хлеба нет. Из чего варят кашу, и как сделать кашу вкуснее. Если хочется пить. Значение жидкости для организма человека. Хлеб всему голова. Мясо и мясные блюда. Вкусные и полезные угощения. Составляем меню на день. </w:t>
      </w:r>
    </w:p>
    <w:p w14:paraId="4063B568" w14:textId="77777777" w:rsidR="00873B00" w:rsidRPr="00361B99" w:rsidRDefault="00873B00" w:rsidP="00361B99">
      <w:pPr>
        <w:pStyle w:val="Default"/>
        <w:spacing w:line="276" w:lineRule="auto"/>
        <w:ind w:firstLine="709"/>
        <w:jc w:val="both"/>
        <w:rPr>
          <w:bCs/>
          <w:iCs/>
          <w:sz w:val="28"/>
        </w:rPr>
      </w:pPr>
      <w:r w:rsidRPr="00361B99">
        <w:rPr>
          <w:bCs/>
          <w:iCs/>
          <w:sz w:val="28"/>
        </w:rPr>
        <w:t xml:space="preserve">        </w:t>
      </w:r>
      <w:r w:rsidR="007E6C26" w:rsidRPr="00361B99">
        <w:rPr>
          <w:b/>
          <w:bCs/>
          <w:iCs/>
          <w:sz w:val="28"/>
        </w:rPr>
        <w:t>Из истории русской кухни</w:t>
      </w:r>
      <w:r w:rsidR="007E6C26" w:rsidRPr="00361B99">
        <w:rPr>
          <w:bCs/>
          <w:iCs/>
          <w:sz w:val="28"/>
        </w:rPr>
        <w:t xml:space="preserve"> (</w:t>
      </w:r>
      <w:r w:rsidRPr="00361B99">
        <w:rPr>
          <w:bCs/>
          <w:iCs/>
          <w:sz w:val="28"/>
        </w:rPr>
        <w:t>34</w:t>
      </w:r>
      <w:r w:rsidR="007E6C26" w:rsidRPr="00361B99">
        <w:rPr>
          <w:bCs/>
          <w:iCs/>
          <w:sz w:val="28"/>
        </w:rPr>
        <w:t xml:space="preserve">ч) </w:t>
      </w:r>
    </w:p>
    <w:p w14:paraId="4C331D70" w14:textId="77777777" w:rsidR="000A7F40" w:rsidRPr="00361B99" w:rsidRDefault="000A7F40" w:rsidP="00361B99">
      <w:pPr>
        <w:pStyle w:val="Default"/>
        <w:spacing w:line="276" w:lineRule="auto"/>
        <w:ind w:firstLine="709"/>
        <w:jc w:val="both"/>
        <w:rPr>
          <w:sz w:val="28"/>
        </w:rPr>
      </w:pPr>
      <w:r w:rsidRPr="00361B99">
        <w:rPr>
          <w:bCs/>
          <w:iCs/>
          <w:sz w:val="28"/>
        </w:rPr>
        <w:t>Народные праздники, их меню.</w:t>
      </w:r>
      <w:r w:rsidRPr="00361B99">
        <w:rPr>
          <w:sz w:val="28"/>
        </w:rPr>
        <w:t xml:space="preserve"> Особенности национальной кухни. Где и как готовят пищу. Как питались на Руси и в России? Необычное кулинарное путешествие. Бабушкины рецепты.</w:t>
      </w:r>
    </w:p>
    <w:p w14:paraId="5FFD368A" w14:textId="77777777" w:rsidR="000A7F40" w:rsidRPr="00AD6688" w:rsidRDefault="009B356A" w:rsidP="00361B99">
      <w:pPr>
        <w:pStyle w:val="Default"/>
        <w:spacing w:line="276" w:lineRule="auto"/>
        <w:ind w:firstLine="709"/>
        <w:jc w:val="both"/>
        <w:rPr>
          <w:sz w:val="28"/>
        </w:rPr>
      </w:pPr>
      <w:r w:rsidRPr="00AD6688">
        <w:rPr>
          <w:sz w:val="28"/>
        </w:rPr>
        <w:t>1 год обучения. Модуль «Разговор о правильном питании»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4394"/>
        <w:gridCol w:w="2410"/>
      </w:tblGrid>
      <w:tr w:rsidR="009B356A" w:rsidRPr="00AD6688" w14:paraId="0543D429" w14:textId="77777777" w:rsidTr="002316B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238B5" w14:textId="77777777" w:rsidR="009B356A" w:rsidRPr="00AD6688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AD6688">
              <w:lastRenderedPageBreak/>
              <w:t>Содержание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632CD" w14:textId="77777777" w:rsidR="009B356A" w:rsidRPr="00AD6688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AD6688">
              <w:t>Теория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79B0C" w14:textId="77777777" w:rsidR="009B356A" w:rsidRPr="00AD6688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AD6688">
              <w:t>Практика</w:t>
            </w:r>
          </w:p>
        </w:tc>
      </w:tr>
      <w:tr w:rsidR="009B356A" w:rsidRPr="00AD6688" w14:paraId="6144009B" w14:textId="77777777" w:rsidTr="002316B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ED03C" w14:textId="77777777" w:rsidR="009B356A" w:rsidRPr="00AD6688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AD6688">
              <w:t>1. Разнообразие питания.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74F23" w14:textId="77777777" w:rsidR="009B356A" w:rsidRPr="00AD6688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AD6688">
              <w:t xml:space="preserve">Знакомство с программой . Беседа.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3B42D" w14:textId="77777777" w:rsidR="009B356A" w:rsidRPr="00AD6688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AD6688">
              <w:t>Экскурсия в столовую.</w:t>
            </w:r>
          </w:p>
        </w:tc>
      </w:tr>
      <w:tr w:rsidR="009B356A" w:rsidRPr="00AD6688" w14:paraId="085E24A9" w14:textId="77777777" w:rsidTr="002316B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8277C" w14:textId="77777777" w:rsidR="009B356A" w:rsidRPr="00AD6688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AD6688">
              <w:t>2. Самые  полезные продукты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F661C" w14:textId="77777777" w:rsidR="009B356A" w:rsidRPr="00AD6688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AD6688">
              <w:t>Беседа « Какие продукты полезны и необходимы  человеку». Учимся выбирать самые полезные продукты.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D2480" w14:textId="77777777" w:rsidR="009B356A" w:rsidRPr="00AD6688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AD6688">
              <w:t>Работа в тетрадях, сюжетно-ролевые игры, экскурсии в магазин.</w:t>
            </w:r>
          </w:p>
        </w:tc>
      </w:tr>
      <w:tr w:rsidR="009B356A" w:rsidRPr="00AD6688" w14:paraId="10ADD4B0" w14:textId="77777777" w:rsidTr="002316B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118ED" w14:textId="77777777" w:rsidR="009B356A" w:rsidRPr="00AD6688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AD6688">
              <w:t>3. Правила питания.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5F20D" w14:textId="77777777" w:rsidR="009B356A" w:rsidRPr="00AD6688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AD6688">
              <w:t>Формирование у школьников основных принципов гигиены питания.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387CE" w14:textId="77777777" w:rsidR="009B356A" w:rsidRPr="00AD6688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AD6688">
              <w:t>Работа в тетрадях, оформление плаката с правилами питания.</w:t>
            </w:r>
          </w:p>
        </w:tc>
      </w:tr>
      <w:tr w:rsidR="009B356A" w:rsidRPr="00AD6688" w14:paraId="0CAAA2B4" w14:textId="77777777" w:rsidTr="002316B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51829" w14:textId="77777777" w:rsidR="009B356A" w:rsidRPr="00AD6688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AD6688">
              <w:t>4. Режим питания.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CCDE3" w14:textId="77777777" w:rsidR="009B356A" w:rsidRPr="00AD6688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AD6688">
              <w:t>Важность регулярного питания. Соблюдение режима питания.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35402" w14:textId="77777777" w:rsidR="009B356A" w:rsidRPr="00AD6688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AD6688">
              <w:t>Сюжетно-ролевая игра, соревнование, тест, демонстрация удивительного превращения пирожка</w:t>
            </w:r>
          </w:p>
        </w:tc>
      </w:tr>
      <w:tr w:rsidR="009B356A" w:rsidRPr="00AD6688" w14:paraId="1CF19056" w14:textId="77777777" w:rsidTr="002316B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07BEE" w14:textId="77777777" w:rsidR="009B356A" w:rsidRPr="00AD6688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AD6688">
              <w:t>5. Завтрак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F1734" w14:textId="77777777" w:rsidR="009B356A" w:rsidRPr="00AD6688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AD6688">
              <w:t>Беседа «Из чего варят кашу». Различные варианты завтрака.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9F324" w14:textId="77777777" w:rsidR="009B356A" w:rsidRPr="00AD6688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AD6688">
              <w:t>Игры, конкурсы, викторины. Составление меню завтрака.</w:t>
            </w:r>
          </w:p>
        </w:tc>
      </w:tr>
      <w:tr w:rsidR="009B356A" w:rsidRPr="00AD6688" w14:paraId="493780FE" w14:textId="77777777" w:rsidTr="002316B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AE837" w14:textId="77777777" w:rsidR="009B356A" w:rsidRPr="00AD6688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AD6688">
              <w:t>6. Роль хлеба в питании детей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B6FEE" w14:textId="77777777" w:rsidR="009B356A" w:rsidRPr="00AD6688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AD6688">
              <w:t>Беседа «Плох обед, если хлеба нет». Рацион питания, обед.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1D14F" w14:textId="77777777" w:rsidR="009B356A" w:rsidRPr="00AD6688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AD6688">
              <w:t>Игры, викторины, конкурсы. Составление меню обеда.</w:t>
            </w:r>
          </w:p>
        </w:tc>
      </w:tr>
      <w:tr w:rsidR="009B356A" w:rsidRPr="00AD6688" w14:paraId="4FFDEAD9" w14:textId="77777777" w:rsidTr="002316B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C5A13" w14:textId="77777777" w:rsidR="009B356A" w:rsidRPr="00AD6688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AD6688">
              <w:t>7. Проектная деятельность.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887E1" w14:textId="77777777" w:rsidR="009B356A" w:rsidRPr="00AD6688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AD6688">
              <w:t>Определение тем и целей проекта, формы организации, разработка плана проекта.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1C20B" w14:textId="77777777" w:rsidR="009B356A" w:rsidRPr="00AD6688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AD6688">
              <w:t>Выполнение проектов по теме «Плох обед, если хлеба нет».</w:t>
            </w:r>
          </w:p>
        </w:tc>
      </w:tr>
      <w:tr w:rsidR="009B356A" w:rsidRPr="00AD6688" w14:paraId="264A1E9D" w14:textId="77777777" w:rsidTr="002316B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77247" w14:textId="77777777" w:rsidR="009B356A" w:rsidRPr="00AD6688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AD6688">
              <w:t>8. Подведение итогов работы.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7F9C5" w14:textId="77777777" w:rsidR="009B356A" w:rsidRPr="00AD6688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5A43A" w14:textId="77777777" w:rsidR="009B356A" w:rsidRPr="00AD6688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AD6688">
              <w:t>Творческий отчет вместе с родителями.</w:t>
            </w:r>
          </w:p>
        </w:tc>
      </w:tr>
    </w:tbl>
    <w:p w14:paraId="048522D6" w14:textId="77777777" w:rsidR="009B356A" w:rsidRPr="00361B99" w:rsidRDefault="009B356A" w:rsidP="00361B99">
      <w:pPr>
        <w:pStyle w:val="Default"/>
        <w:spacing w:line="276" w:lineRule="auto"/>
        <w:ind w:firstLine="709"/>
        <w:jc w:val="both"/>
      </w:pPr>
      <w:r w:rsidRPr="00361B99">
        <w:t>2 год обучения. Модуль «Разговор о правильном питании»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4536"/>
        <w:gridCol w:w="2268"/>
      </w:tblGrid>
      <w:tr w:rsidR="009B356A" w:rsidRPr="00361B99" w14:paraId="4872BA17" w14:textId="77777777" w:rsidTr="002316B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62F42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Содержание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F9D57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Теория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3EC72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Практика</w:t>
            </w:r>
          </w:p>
        </w:tc>
      </w:tr>
      <w:tr w:rsidR="009B356A" w:rsidRPr="00361B99" w14:paraId="29E2B8B3" w14:textId="77777777" w:rsidTr="002316B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9D4AD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1. Вводное занятие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0E643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Повторение правил питания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E6418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Ролевые игры</w:t>
            </w:r>
          </w:p>
        </w:tc>
      </w:tr>
      <w:tr w:rsidR="009B356A" w:rsidRPr="00361B99" w14:paraId="47804F2E" w14:textId="77777777" w:rsidTr="002316B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4658B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2. Путешествие по улице «Правильного питания».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88060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Знакомство с вариантами полдника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1DEE2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Игра, викторины</w:t>
            </w:r>
          </w:p>
        </w:tc>
      </w:tr>
      <w:tr w:rsidR="009B356A" w:rsidRPr="00361B99" w14:paraId="5AC73BC2" w14:textId="77777777" w:rsidTr="002316B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A71B4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 xml:space="preserve">3. Молоко и </w:t>
            </w:r>
            <w:r w:rsidRPr="00361B99">
              <w:lastRenderedPageBreak/>
              <w:t>молочные продукты.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8BFA3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lastRenderedPageBreak/>
              <w:t xml:space="preserve"> Значение молока и молочных </w:t>
            </w:r>
            <w:r w:rsidRPr="00361B99">
              <w:lastRenderedPageBreak/>
              <w:t>продуктов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CA15D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lastRenderedPageBreak/>
              <w:t xml:space="preserve">Работа в </w:t>
            </w:r>
            <w:r w:rsidRPr="00361B99">
              <w:lastRenderedPageBreak/>
              <w:t>тетрадях, составление меню.Конкурс-викторина</w:t>
            </w:r>
          </w:p>
        </w:tc>
      </w:tr>
      <w:tr w:rsidR="009B356A" w:rsidRPr="00361B99" w14:paraId="5E89F1B2" w14:textId="77777777" w:rsidTr="002316B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C6C8D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lastRenderedPageBreak/>
              <w:t>4. Продукты для ужина.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D265B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Беседа «Пора ужинать»</w:t>
            </w:r>
          </w:p>
          <w:p w14:paraId="22E52F53" w14:textId="77777777" w:rsidR="009B356A" w:rsidRPr="00361B99" w:rsidRDefault="009B356A" w:rsidP="00361B99">
            <w:pPr>
              <w:pStyle w:val="Default"/>
              <w:spacing w:line="276" w:lineRule="auto"/>
              <w:ind w:firstLine="709"/>
              <w:jc w:val="both"/>
            </w:pPr>
            <w:r w:rsidRPr="00361B99">
              <w:t>Ужин, как обязательный компонент питания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55AD1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Составление меню для ужина. Оформление</w:t>
            </w:r>
            <w:r w:rsidR="00FB1330" w:rsidRPr="00361B99">
              <w:t xml:space="preserve"> плаката «Пора ужинать». Ролевые</w:t>
            </w:r>
            <w:r w:rsidRPr="00361B99">
              <w:t xml:space="preserve"> игры</w:t>
            </w:r>
          </w:p>
        </w:tc>
      </w:tr>
      <w:tr w:rsidR="009B356A" w:rsidRPr="00361B99" w14:paraId="24BEDFBD" w14:textId="77777777" w:rsidTr="002316B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A1779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5. Витамины.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366AF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Беседа «Где найти витамины в разные времена года».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70670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Составление и отгадывание кроссвордов, практическая работа ролевые игры.</w:t>
            </w:r>
          </w:p>
        </w:tc>
      </w:tr>
      <w:tr w:rsidR="009B356A" w:rsidRPr="00361B99" w14:paraId="6EFF3424" w14:textId="77777777" w:rsidTr="002316B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A2276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6. Вкусовые качества продуктов.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8E9AD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Беседа «На вкус и цвет товарища нет».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95F65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 xml:space="preserve">Практическая работа по определению вкуса продуктов. Ролевые игры   </w:t>
            </w:r>
          </w:p>
          <w:p w14:paraId="23EDA5D2" w14:textId="77777777" w:rsidR="009B356A" w:rsidRPr="00361B99" w:rsidRDefault="009B356A" w:rsidP="00361B99">
            <w:pPr>
              <w:pStyle w:val="Default"/>
              <w:spacing w:line="276" w:lineRule="auto"/>
              <w:ind w:firstLine="709"/>
              <w:jc w:val="both"/>
            </w:pPr>
          </w:p>
        </w:tc>
      </w:tr>
      <w:tr w:rsidR="009B356A" w:rsidRPr="00361B99" w14:paraId="2E40F59F" w14:textId="77777777" w:rsidTr="002316B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03486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7. Значение жидкости в организме.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BE4CE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Беседа «Как утолить жажду» Ценность разнообразных напитков.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56A6F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Работа в тетрадях. Ролевые игры. Игра – демонстрация «Из чего готовят соки»</w:t>
            </w:r>
          </w:p>
        </w:tc>
      </w:tr>
      <w:tr w:rsidR="009B356A" w:rsidRPr="00361B99" w14:paraId="6046CD12" w14:textId="77777777" w:rsidTr="002316B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BB1AD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8. Разнообразное питание.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BF650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Беседа «Что надо есть, чтобы стать сильнее». Высококалорийные продукты.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54B4F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Работа в тетрадях, составление меню второго завтрака в школе, ролевые игры.</w:t>
            </w:r>
          </w:p>
        </w:tc>
      </w:tr>
      <w:tr w:rsidR="009B356A" w:rsidRPr="00361B99" w14:paraId="69F0AFE5" w14:textId="77777777" w:rsidTr="002316B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60E4C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9. Овощи, ягоды, фрукты – витаминные продукты.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F47FD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Беседа «О пользе витаминных продуктов».Значение  витаминов и минеральных веществ в питании человека.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9683D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Поле чудес «Овощи, ягоды, фрукты самые витаминные продукты». Каждому овощу свое время. Ролевые игры.</w:t>
            </w:r>
          </w:p>
        </w:tc>
      </w:tr>
      <w:tr w:rsidR="009B356A" w:rsidRPr="00361B99" w14:paraId="1A37C6EC" w14:textId="77777777" w:rsidTr="002316B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8C5D2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10. Проведение праздника «Витаминная страна».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9FD20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0ADC8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Конкурсы, ролевые игры.</w:t>
            </w:r>
          </w:p>
        </w:tc>
      </w:tr>
      <w:tr w:rsidR="009B356A" w:rsidRPr="00361B99" w14:paraId="7F1B536E" w14:textId="77777777" w:rsidTr="002316B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70979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lastRenderedPageBreak/>
              <w:t>11. Семейное творческое содружество детей и взрослых. Проект «Самый полезный продукт».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35A93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6774B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</w:tr>
      <w:tr w:rsidR="009B356A" w:rsidRPr="00361B99" w14:paraId="38B8514D" w14:textId="77777777" w:rsidTr="002316B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CA556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12. Подведение итогов.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FB02E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6A9AF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Отчет о проделанной работе.</w:t>
            </w:r>
          </w:p>
        </w:tc>
      </w:tr>
    </w:tbl>
    <w:p w14:paraId="1213CFB1" w14:textId="77777777" w:rsidR="009B356A" w:rsidRPr="00361B99" w:rsidRDefault="009B356A" w:rsidP="00361B99">
      <w:pPr>
        <w:pStyle w:val="Default"/>
        <w:spacing w:line="276" w:lineRule="auto"/>
        <w:ind w:firstLine="709"/>
        <w:jc w:val="both"/>
        <w:rPr>
          <w:rFonts w:eastAsia="Times New Roman"/>
        </w:rPr>
      </w:pPr>
      <w:r w:rsidRPr="00361B99">
        <w:t>3 год обучения. «</w:t>
      </w:r>
      <w:r w:rsidRPr="00361B99">
        <w:rPr>
          <w:rFonts w:eastAsia="Times New Roman"/>
        </w:rPr>
        <w:t>Две недели в лагере здоровья»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4536"/>
        <w:gridCol w:w="2268"/>
      </w:tblGrid>
      <w:tr w:rsidR="009B356A" w:rsidRPr="00361B99" w14:paraId="7A18D9F9" w14:textId="77777777" w:rsidTr="002316B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36F2D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Содержание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CDBD4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Теория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A1C9F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Практика</w:t>
            </w:r>
          </w:p>
        </w:tc>
      </w:tr>
      <w:tr w:rsidR="009B356A" w:rsidRPr="00361B99" w14:paraId="4DD58A29" w14:textId="77777777" w:rsidTr="002316B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F19F9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1. Вводное занятие.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42A52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Обобщение имеющихся знаний об основах рационального питания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83C7E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Знакомство с рабочей тетрадью « Две недели в лагере здоровья»</w:t>
            </w:r>
          </w:p>
        </w:tc>
      </w:tr>
      <w:tr w:rsidR="009B356A" w:rsidRPr="00361B99" w14:paraId="70B4CB91" w14:textId="77777777" w:rsidTr="002316B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21F50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2. Состав продуктов.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8006C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Беседа «Из чего состоит пища».Основные группы питательных веществ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53090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Оформление дневника здоровья. Составление меню. Оформление стенгазеты «Из чего состоит наша пища».</w:t>
            </w:r>
          </w:p>
        </w:tc>
      </w:tr>
      <w:tr w:rsidR="009B356A" w:rsidRPr="00361B99" w14:paraId="5A7B8DCF" w14:textId="77777777" w:rsidTr="002316B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26FE9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3. Питание в разное время года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C2FC4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Беседа «Что нужно есть в разное время года» Блюда национальной кухни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117D2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Ролевые игры. Составление меню. Конкурс кулинаров.</w:t>
            </w:r>
          </w:p>
        </w:tc>
      </w:tr>
      <w:tr w:rsidR="009B356A" w:rsidRPr="00361B99" w14:paraId="3BF5458D" w14:textId="77777777" w:rsidTr="002316BD">
        <w:trPr>
          <w:trHeight w:val="79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C12B8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4. Как правильно питаться, если занимаешься спортом.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6F27C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Беседа «Что надо есть, если хочешь стать сильнее».Рацион собственного питания.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1707E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Дневник «Мой день». Конкурс «Мама папа я  - спортивная семья».</w:t>
            </w:r>
          </w:p>
        </w:tc>
      </w:tr>
      <w:tr w:rsidR="009B356A" w:rsidRPr="00361B99" w14:paraId="71611CE1" w14:textId="77777777" w:rsidTr="002316B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9F967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 xml:space="preserve">5. Приготовление пищи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1D3B0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Беседа « Где и как готовят пищу» Устройство кухни</w:t>
            </w:r>
          </w:p>
          <w:p w14:paraId="4102D6A9" w14:textId="77777777" w:rsidR="009B356A" w:rsidRPr="00361B99" w:rsidRDefault="009B356A" w:rsidP="00361B99">
            <w:pPr>
              <w:pStyle w:val="Default"/>
              <w:spacing w:line="276" w:lineRule="auto"/>
              <w:ind w:firstLine="709"/>
              <w:jc w:val="both"/>
            </w:pPr>
            <w:r w:rsidRPr="00361B99">
              <w:t>Правила гигиены.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1F56D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Экскурсия на кухню в школьной столовой . Ролевые игры. Конкурс «Сказка, сказка, сказка».</w:t>
            </w:r>
          </w:p>
        </w:tc>
      </w:tr>
      <w:tr w:rsidR="009B356A" w:rsidRPr="00361B99" w14:paraId="3D74C0B9" w14:textId="77777777" w:rsidTr="002316B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DCC1D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6. В ожидании гостей.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C4F6D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Беседа «Как правильно накрыть стол»Столовые приборы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FC8BC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Ролевые игры. Конкурс «Салфеточка».</w:t>
            </w:r>
          </w:p>
        </w:tc>
      </w:tr>
      <w:tr w:rsidR="009B356A" w:rsidRPr="00361B99" w14:paraId="3CDB6008" w14:textId="77777777" w:rsidTr="002316B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23D51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7. Молоко и молочные продукты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72A8A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Беседа «Роль молока в питании детей». Ассортимент молочных продуктов.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7A901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Игра -исследование «Это удивительное молоко». Игра «Молочное меню». Викторина.</w:t>
            </w:r>
          </w:p>
        </w:tc>
      </w:tr>
      <w:tr w:rsidR="009B356A" w:rsidRPr="00361B99" w14:paraId="6C4FCDB0" w14:textId="77777777" w:rsidTr="002316B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FF67C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lastRenderedPageBreak/>
              <w:t>8. Блюда из зерна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FDC3F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 xml:space="preserve">Полезность продуктов , получаемых из зерна. Традиционные народные блюда из продуктов, получаемых из зерна.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1379F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Ролевые игры. Конкурс «Хлебопеки». Праздник «Хлеб всему голова».</w:t>
            </w:r>
          </w:p>
        </w:tc>
      </w:tr>
      <w:tr w:rsidR="009B356A" w:rsidRPr="00361B99" w14:paraId="29B9C3F8" w14:textId="77777777" w:rsidTr="002316B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2CD9A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9. Проект «Хлеб всему голова»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65FBE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3CAD9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</w:tr>
      <w:tr w:rsidR="009B356A" w:rsidRPr="00361B99" w14:paraId="1CA4D35C" w14:textId="77777777" w:rsidTr="002316B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FD277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10. Творческий отчет.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A031C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627E2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</w:tr>
      <w:tr w:rsidR="009B356A" w:rsidRPr="00361B99" w14:paraId="66346FA5" w14:textId="77777777" w:rsidTr="002316B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D241F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11. Подведение итогов.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F9FD6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3C834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Отчет о проделанной работе.</w:t>
            </w:r>
          </w:p>
        </w:tc>
      </w:tr>
    </w:tbl>
    <w:p w14:paraId="04ABF758" w14:textId="77777777" w:rsidR="009B356A" w:rsidRPr="00361B99" w:rsidRDefault="009B356A" w:rsidP="00361B99">
      <w:pPr>
        <w:pStyle w:val="Default"/>
        <w:spacing w:line="276" w:lineRule="auto"/>
        <w:ind w:firstLine="709"/>
        <w:jc w:val="both"/>
        <w:rPr>
          <w:rFonts w:eastAsia="Times New Roman"/>
        </w:rPr>
      </w:pPr>
      <w:r w:rsidRPr="00361B99">
        <w:t>4  год обучения. «</w:t>
      </w:r>
      <w:r w:rsidRPr="00361B99">
        <w:rPr>
          <w:rFonts w:eastAsia="Times New Roman"/>
        </w:rPr>
        <w:t>Две недели в лагере здоровья»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4536"/>
        <w:gridCol w:w="2268"/>
      </w:tblGrid>
      <w:tr w:rsidR="009B356A" w:rsidRPr="00361B99" w14:paraId="50601C87" w14:textId="77777777" w:rsidTr="002316B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C9BBF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Содержание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FD1BE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Теория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E3A52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Практика</w:t>
            </w:r>
          </w:p>
        </w:tc>
      </w:tr>
      <w:tr w:rsidR="009B356A" w:rsidRPr="00361B99" w14:paraId="649A0986" w14:textId="77777777" w:rsidTr="002316B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33E7D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1 Вводное занятие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0F3E9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Повторение правил питания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A1BD2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Ролевые игры</w:t>
            </w:r>
          </w:p>
        </w:tc>
      </w:tr>
      <w:tr w:rsidR="009B356A" w:rsidRPr="00361B99" w14:paraId="3F885B45" w14:textId="77777777" w:rsidTr="002316B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C4967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2.Растительные продукты леса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8ACB0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 xml:space="preserve">Беседа: «Какую пищу можно найти в лесу» Правила поведения в лесу. Правила сбора грибов и ягод.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5C597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Работа в тетрадях. Отгадывание кроссворда.</w:t>
            </w:r>
          </w:p>
          <w:p w14:paraId="5249E9AD" w14:textId="77777777" w:rsidR="009B356A" w:rsidRPr="00361B99" w:rsidRDefault="009B356A" w:rsidP="00361B99">
            <w:pPr>
              <w:pStyle w:val="Default"/>
              <w:spacing w:line="276" w:lineRule="auto"/>
              <w:ind w:firstLine="709"/>
              <w:jc w:val="both"/>
            </w:pPr>
            <w:r w:rsidRPr="00361B99">
              <w:t>Игра « Походная математика»</w:t>
            </w:r>
          </w:p>
          <w:p w14:paraId="7896780C" w14:textId="77777777" w:rsidR="009B356A" w:rsidRPr="00361B99" w:rsidRDefault="009B356A" w:rsidP="00361B99">
            <w:pPr>
              <w:pStyle w:val="Default"/>
              <w:spacing w:line="276" w:lineRule="auto"/>
              <w:ind w:firstLine="709"/>
              <w:jc w:val="both"/>
            </w:pPr>
            <w:r w:rsidRPr="00361B99">
              <w:t>Игра – спектакль « Там на неведомых дорожках»</w:t>
            </w:r>
          </w:p>
        </w:tc>
      </w:tr>
      <w:tr w:rsidR="009B356A" w:rsidRPr="00361B99" w14:paraId="6C9866CA" w14:textId="77777777" w:rsidTr="002316B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24A18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3.Рыбные продукты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1675D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Беседа «Что и как можно приготовить из рыбы» Важность употребления рыбных продуктов.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74350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Работа в тетрадях</w:t>
            </w:r>
          </w:p>
          <w:p w14:paraId="068E1674" w14:textId="77777777" w:rsidR="009B356A" w:rsidRPr="00361B99" w:rsidRDefault="009B356A" w:rsidP="00361B99">
            <w:pPr>
              <w:pStyle w:val="Default"/>
              <w:spacing w:line="276" w:lineRule="auto"/>
              <w:ind w:firstLine="709"/>
              <w:jc w:val="both"/>
            </w:pPr>
            <w:r w:rsidRPr="00361B99">
              <w:t>Эстафета поваров</w:t>
            </w:r>
          </w:p>
          <w:p w14:paraId="14001112" w14:textId="77777777" w:rsidR="009B356A" w:rsidRPr="00361B99" w:rsidRDefault="009B356A" w:rsidP="00361B99">
            <w:pPr>
              <w:pStyle w:val="Default"/>
              <w:spacing w:line="276" w:lineRule="auto"/>
              <w:ind w:firstLine="709"/>
              <w:jc w:val="both"/>
            </w:pPr>
            <w:r w:rsidRPr="00361B99">
              <w:t>« Рыбное меню»</w:t>
            </w:r>
          </w:p>
          <w:p w14:paraId="619BAA77" w14:textId="77777777" w:rsidR="009B356A" w:rsidRPr="00361B99" w:rsidRDefault="009B356A" w:rsidP="00361B99">
            <w:pPr>
              <w:pStyle w:val="Default"/>
              <w:spacing w:line="276" w:lineRule="auto"/>
              <w:ind w:firstLine="709"/>
              <w:jc w:val="both"/>
            </w:pPr>
            <w:r w:rsidRPr="00361B99">
              <w:t>Конкурс рисунков « В подводном царстве»</w:t>
            </w:r>
          </w:p>
          <w:p w14:paraId="2BE789A6" w14:textId="77777777" w:rsidR="009B356A" w:rsidRPr="00361B99" w:rsidRDefault="009B356A" w:rsidP="00361B99">
            <w:pPr>
              <w:pStyle w:val="Default"/>
              <w:spacing w:line="276" w:lineRule="auto"/>
              <w:ind w:firstLine="709"/>
              <w:jc w:val="both"/>
            </w:pPr>
            <w:r w:rsidRPr="00361B99">
              <w:t>Конкурс пословиц и поговорок»</w:t>
            </w:r>
          </w:p>
        </w:tc>
      </w:tr>
      <w:tr w:rsidR="009B356A" w:rsidRPr="00361B99" w14:paraId="4D8835F1" w14:textId="77777777" w:rsidTr="002316B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C4A25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4.Дары моря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54389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Беседа о морепродуктах. Блюда из морепродуктов Знакомство с обитателями моря.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CAD4B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Работа в тетрадях. Викторина</w:t>
            </w:r>
          </w:p>
          <w:p w14:paraId="1730FDE0" w14:textId="77777777" w:rsidR="009B356A" w:rsidRPr="00361B99" w:rsidRDefault="009B356A" w:rsidP="00361B99">
            <w:pPr>
              <w:pStyle w:val="Default"/>
              <w:spacing w:line="276" w:lineRule="auto"/>
              <w:ind w:firstLine="709"/>
              <w:jc w:val="both"/>
            </w:pPr>
            <w:r w:rsidRPr="00361B99">
              <w:t>« В гостях у Нептуна»</w:t>
            </w:r>
          </w:p>
        </w:tc>
      </w:tr>
      <w:tr w:rsidR="009B356A" w:rsidRPr="00361B99" w14:paraId="5DB0036B" w14:textId="77777777" w:rsidTr="002316B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A47E6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 xml:space="preserve">5.Кулинарное </w:t>
            </w:r>
            <w:r w:rsidRPr="00361B99">
              <w:lastRenderedPageBreak/>
              <w:t>путешествие по России»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52B3B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lastRenderedPageBreak/>
              <w:t xml:space="preserve">Знакомство с традициями питания </w:t>
            </w:r>
            <w:r w:rsidRPr="00361B99">
              <w:lastRenderedPageBreak/>
              <w:t>регионов, историей быта своего народа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846D5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lastRenderedPageBreak/>
              <w:t xml:space="preserve">Работа в </w:t>
            </w:r>
            <w:r w:rsidRPr="00361B99">
              <w:lastRenderedPageBreak/>
              <w:t>тетрадях</w:t>
            </w:r>
          </w:p>
          <w:p w14:paraId="1B122F66" w14:textId="77777777" w:rsidR="009B356A" w:rsidRPr="00361B99" w:rsidRDefault="009B356A" w:rsidP="00361B99">
            <w:pPr>
              <w:pStyle w:val="Default"/>
              <w:spacing w:line="276" w:lineRule="auto"/>
              <w:ind w:firstLine="709"/>
              <w:jc w:val="both"/>
            </w:pPr>
            <w:r w:rsidRPr="00361B99">
              <w:t>Конкурс – рисунков «Вкусный маршрут»</w:t>
            </w:r>
          </w:p>
          <w:p w14:paraId="23B1239D" w14:textId="77777777" w:rsidR="009B356A" w:rsidRPr="00361B99" w:rsidRDefault="009B356A" w:rsidP="00361B99">
            <w:pPr>
              <w:pStyle w:val="Default"/>
              <w:spacing w:line="276" w:lineRule="auto"/>
              <w:ind w:firstLine="709"/>
              <w:jc w:val="both"/>
            </w:pPr>
            <w:r w:rsidRPr="00361B99">
              <w:t>Игра – проект « кулинарный глобус»</w:t>
            </w:r>
          </w:p>
        </w:tc>
      </w:tr>
      <w:tr w:rsidR="009B356A" w:rsidRPr="00361B99" w14:paraId="79F0DCD7" w14:textId="77777777" w:rsidTr="002316B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0015A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lastRenderedPageBreak/>
              <w:t>6 Рацион питания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0BF98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Рассмотреть проблему « Что можно приготовить,если выбор продуктов ограничен»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32B9E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Работа в тетрадях .</w:t>
            </w:r>
          </w:p>
          <w:p w14:paraId="512D40E9" w14:textId="77777777" w:rsidR="009B356A" w:rsidRPr="00361B99" w:rsidRDefault="009B356A" w:rsidP="00361B99">
            <w:pPr>
              <w:pStyle w:val="Default"/>
              <w:spacing w:line="276" w:lineRule="auto"/>
              <w:ind w:firstLine="709"/>
              <w:jc w:val="both"/>
            </w:pPr>
            <w:r w:rsidRPr="00361B99">
              <w:t>« Моё недельное меню»</w:t>
            </w:r>
          </w:p>
          <w:p w14:paraId="502015CB" w14:textId="77777777" w:rsidR="009B356A" w:rsidRPr="00361B99" w:rsidRDefault="009B356A" w:rsidP="00361B99">
            <w:pPr>
              <w:pStyle w:val="Default"/>
              <w:spacing w:line="276" w:lineRule="auto"/>
              <w:ind w:firstLine="709"/>
              <w:jc w:val="both"/>
            </w:pPr>
            <w:r w:rsidRPr="00361B99">
              <w:t>Конкурс « На необитаемом острове»</w:t>
            </w:r>
          </w:p>
        </w:tc>
      </w:tr>
      <w:tr w:rsidR="009B356A" w:rsidRPr="00361B99" w14:paraId="36BD9C09" w14:textId="77777777" w:rsidTr="002316B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52AFA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 xml:space="preserve">7.Правила поведения за столом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E90DC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Беседа « Как правильно вести себя  за столом». Знакомство со стихотворением « Назидание о застольном невежестве»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8322B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Работа в тетрадях.</w:t>
            </w:r>
          </w:p>
          <w:p w14:paraId="6AD98B30" w14:textId="77777777" w:rsidR="009B356A" w:rsidRPr="00361B99" w:rsidRDefault="009B356A" w:rsidP="00361B99">
            <w:pPr>
              <w:pStyle w:val="Default"/>
              <w:spacing w:line="276" w:lineRule="auto"/>
              <w:ind w:firstLine="709"/>
              <w:jc w:val="both"/>
            </w:pPr>
            <w:r w:rsidRPr="00361B99">
              <w:t>Сюжетно – ролевые игры.</w:t>
            </w:r>
          </w:p>
        </w:tc>
      </w:tr>
      <w:tr w:rsidR="009B356A" w:rsidRPr="00361B99" w14:paraId="4AFC261D" w14:textId="77777777" w:rsidTr="002316B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7D8D1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8.Накрываем стол для родителей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591B5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3A70B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</w:tr>
      <w:tr w:rsidR="009B356A" w:rsidRPr="00361B99" w14:paraId="09FC384F" w14:textId="77777777" w:rsidTr="002316B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F0D90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9.Проектная деятельность.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81DC9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Определение тем и целей проектов, форм их организации</w:t>
            </w:r>
          </w:p>
          <w:p w14:paraId="552B8501" w14:textId="77777777" w:rsidR="009B356A" w:rsidRPr="00361B99" w:rsidRDefault="009B356A" w:rsidP="00361B99">
            <w:pPr>
              <w:pStyle w:val="Default"/>
              <w:spacing w:line="276" w:lineRule="auto"/>
              <w:ind w:firstLine="709"/>
              <w:jc w:val="both"/>
            </w:pPr>
            <w:r w:rsidRPr="00361B99">
              <w:t>Разработка планов работы, составление плана консультаций с педагогом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A612B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Выполнение проектов по самостоятельно выбранной теме.</w:t>
            </w:r>
          </w:p>
          <w:p w14:paraId="1A8E4E05" w14:textId="77777777" w:rsidR="009B356A" w:rsidRPr="00361B99" w:rsidRDefault="009B356A" w:rsidP="00361B99">
            <w:pPr>
              <w:pStyle w:val="Default"/>
              <w:spacing w:line="276" w:lineRule="auto"/>
              <w:ind w:firstLine="709"/>
              <w:jc w:val="both"/>
            </w:pPr>
            <w:r w:rsidRPr="00361B99">
              <w:t>Подбор литературы.</w:t>
            </w:r>
          </w:p>
          <w:p w14:paraId="6053CD6A" w14:textId="77777777" w:rsidR="009B356A" w:rsidRPr="00361B99" w:rsidRDefault="009B356A" w:rsidP="00361B99">
            <w:pPr>
              <w:pStyle w:val="Default"/>
              <w:spacing w:line="276" w:lineRule="auto"/>
              <w:ind w:firstLine="709"/>
              <w:jc w:val="both"/>
            </w:pPr>
            <w:r w:rsidRPr="00361B99">
              <w:t>Оформление проектов.</w:t>
            </w:r>
          </w:p>
        </w:tc>
      </w:tr>
      <w:tr w:rsidR="009B356A" w:rsidRPr="00361B99" w14:paraId="37CA0EAF" w14:textId="77777777" w:rsidTr="002316B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8F3EF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10.Подведение итогов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2EB5E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C634B" w14:textId="77777777" w:rsidR="009B356A" w:rsidRPr="00361B99" w:rsidRDefault="009B356A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</w:tr>
    </w:tbl>
    <w:p w14:paraId="5DA232A1" w14:textId="77777777" w:rsidR="00AD6688" w:rsidRDefault="00AD6688" w:rsidP="00361B99">
      <w:pPr>
        <w:pStyle w:val="Default"/>
        <w:spacing w:line="276" w:lineRule="auto"/>
        <w:ind w:firstLine="709"/>
        <w:jc w:val="both"/>
        <w:rPr>
          <w:b/>
          <w:bCs/>
        </w:rPr>
      </w:pPr>
    </w:p>
    <w:p w14:paraId="327D2946" w14:textId="77777777" w:rsidR="00AD6688" w:rsidRDefault="00AD6688" w:rsidP="00361B99">
      <w:pPr>
        <w:pStyle w:val="Default"/>
        <w:spacing w:line="276" w:lineRule="auto"/>
        <w:ind w:firstLine="709"/>
        <w:jc w:val="both"/>
        <w:rPr>
          <w:b/>
          <w:bCs/>
        </w:rPr>
      </w:pPr>
    </w:p>
    <w:p w14:paraId="06A533A8" w14:textId="77777777" w:rsidR="00AD6688" w:rsidRDefault="00AD6688" w:rsidP="00361B99">
      <w:pPr>
        <w:pStyle w:val="Default"/>
        <w:spacing w:line="276" w:lineRule="auto"/>
        <w:ind w:firstLine="709"/>
        <w:jc w:val="both"/>
        <w:rPr>
          <w:b/>
          <w:bCs/>
        </w:rPr>
      </w:pPr>
    </w:p>
    <w:p w14:paraId="0ABB639D" w14:textId="77777777" w:rsidR="00AD6688" w:rsidRDefault="00AD6688" w:rsidP="00361B99">
      <w:pPr>
        <w:pStyle w:val="Default"/>
        <w:spacing w:line="276" w:lineRule="auto"/>
        <w:ind w:firstLine="709"/>
        <w:jc w:val="both"/>
        <w:rPr>
          <w:b/>
          <w:bCs/>
        </w:rPr>
      </w:pPr>
    </w:p>
    <w:p w14:paraId="51E93E9F" w14:textId="77777777" w:rsidR="00AD6688" w:rsidRDefault="00AD6688" w:rsidP="00361B99">
      <w:pPr>
        <w:pStyle w:val="Default"/>
        <w:spacing w:line="276" w:lineRule="auto"/>
        <w:ind w:firstLine="709"/>
        <w:jc w:val="both"/>
        <w:rPr>
          <w:b/>
          <w:bCs/>
        </w:rPr>
      </w:pPr>
    </w:p>
    <w:p w14:paraId="7C1449A0" w14:textId="77777777" w:rsidR="00AD6688" w:rsidRDefault="00AD6688" w:rsidP="00361B99">
      <w:pPr>
        <w:pStyle w:val="Default"/>
        <w:spacing w:line="276" w:lineRule="auto"/>
        <w:ind w:firstLine="709"/>
        <w:jc w:val="both"/>
        <w:rPr>
          <w:b/>
          <w:bCs/>
        </w:rPr>
      </w:pPr>
    </w:p>
    <w:p w14:paraId="31598699" w14:textId="77777777" w:rsidR="00AD6688" w:rsidRDefault="00AD6688" w:rsidP="00361B99">
      <w:pPr>
        <w:pStyle w:val="Default"/>
        <w:spacing w:line="276" w:lineRule="auto"/>
        <w:ind w:firstLine="709"/>
        <w:jc w:val="both"/>
        <w:rPr>
          <w:b/>
          <w:bCs/>
        </w:rPr>
      </w:pPr>
    </w:p>
    <w:p w14:paraId="528D5EA4" w14:textId="77777777" w:rsidR="00AD6688" w:rsidRDefault="00AD6688" w:rsidP="00361B99">
      <w:pPr>
        <w:pStyle w:val="Default"/>
        <w:spacing w:line="276" w:lineRule="auto"/>
        <w:ind w:firstLine="709"/>
        <w:jc w:val="both"/>
        <w:rPr>
          <w:b/>
          <w:bCs/>
        </w:rPr>
      </w:pPr>
    </w:p>
    <w:p w14:paraId="1474A939" w14:textId="77777777" w:rsidR="00AD6688" w:rsidRDefault="00AD6688" w:rsidP="00361B99">
      <w:pPr>
        <w:pStyle w:val="Default"/>
        <w:spacing w:line="276" w:lineRule="auto"/>
        <w:ind w:firstLine="709"/>
        <w:jc w:val="both"/>
        <w:rPr>
          <w:b/>
          <w:bCs/>
        </w:rPr>
      </w:pPr>
    </w:p>
    <w:p w14:paraId="5A8CBBE8" w14:textId="77777777" w:rsidR="00AD6688" w:rsidRDefault="00AD6688" w:rsidP="00361B99">
      <w:pPr>
        <w:pStyle w:val="Default"/>
        <w:spacing w:line="276" w:lineRule="auto"/>
        <w:ind w:firstLine="709"/>
        <w:jc w:val="both"/>
        <w:rPr>
          <w:b/>
          <w:bCs/>
        </w:rPr>
      </w:pPr>
    </w:p>
    <w:p w14:paraId="6411A911" w14:textId="77777777" w:rsidR="00AD6688" w:rsidRDefault="00AD6688" w:rsidP="00361B99">
      <w:pPr>
        <w:pStyle w:val="Default"/>
        <w:spacing w:line="276" w:lineRule="auto"/>
        <w:ind w:firstLine="709"/>
        <w:jc w:val="both"/>
        <w:rPr>
          <w:b/>
          <w:bCs/>
        </w:rPr>
      </w:pPr>
    </w:p>
    <w:p w14:paraId="148FDFB3" w14:textId="77777777" w:rsidR="00AD6688" w:rsidRDefault="00AD6688" w:rsidP="00361B99">
      <w:pPr>
        <w:pStyle w:val="Default"/>
        <w:spacing w:line="276" w:lineRule="auto"/>
        <w:ind w:firstLine="709"/>
        <w:jc w:val="both"/>
        <w:rPr>
          <w:b/>
          <w:bCs/>
        </w:rPr>
      </w:pPr>
    </w:p>
    <w:p w14:paraId="6E85866E" w14:textId="77777777" w:rsidR="00AD6688" w:rsidRDefault="00AD6688" w:rsidP="00361B99">
      <w:pPr>
        <w:pStyle w:val="Default"/>
        <w:spacing w:line="276" w:lineRule="auto"/>
        <w:ind w:firstLine="709"/>
        <w:jc w:val="both"/>
        <w:rPr>
          <w:b/>
          <w:bCs/>
        </w:rPr>
      </w:pPr>
    </w:p>
    <w:p w14:paraId="138310D7" w14:textId="77777777" w:rsidR="00AD6688" w:rsidRDefault="00AD6688" w:rsidP="00361B99">
      <w:pPr>
        <w:pStyle w:val="Default"/>
        <w:spacing w:line="276" w:lineRule="auto"/>
        <w:ind w:firstLine="709"/>
        <w:jc w:val="both"/>
        <w:rPr>
          <w:b/>
          <w:bCs/>
        </w:rPr>
      </w:pPr>
    </w:p>
    <w:p w14:paraId="2629CAB8" w14:textId="77777777" w:rsidR="000C79F1" w:rsidRPr="00361B99" w:rsidRDefault="000C79F1" w:rsidP="00361B99">
      <w:pPr>
        <w:pStyle w:val="Default"/>
        <w:spacing w:line="276" w:lineRule="auto"/>
        <w:ind w:firstLine="709"/>
        <w:jc w:val="both"/>
        <w:rPr>
          <w:b/>
          <w:bCs/>
        </w:rPr>
      </w:pPr>
      <w:r w:rsidRPr="00361B99">
        <w:rPr>
          <w:b/>
          <w:bCs/>
        </w:rPr>
        <w:lastRenderedPageBreak/>
        <w:t>Предполагаемые результаты 1-го года обучения.</w:t>
      </w:r>
    </w:p>
    <w:p w14:paraId="2C52BAAE" w14:textId="77777777" w:rsidR="000C79F1" w:rsidRPr="00361B99" w:rsidRDefault="000C79F1" w:rsidP="00361B99">
      <w:pPr>
        <w:pStyle w:val="Default"/>
        <w:spacing w:line="276" w:lineRule="auto"/>
        <w:ind w:firstLine="709"/>
        <w:jc w:val="both"/>
      </w:pPr>
      <w:r w:rsidRPr="00361B99">
        <w:t>Ученики должны знать:</w:t>
      </w:r>
    </w:p>
    <w:p w14:paraId="7CD063C6" w14:textId="77777777" w:rsidR="000C79F1" w:rsidRPr="00361B99" w:rsidRDefault="000C79F1" w:rsidP="00361B99">
      <w:pPr>
        <w:pStyle w:val="Default"/>
        <w:spacing w:line="276" w:lineRule="auto"/>
        <w:ind w:firstLine="709"/>
        <w:jc w:val="both"/>
      </w:pPr>
      <w:r w:rsidRPr="00361B99">
        <w:t>- полезные продукты;</w:t>
      </w:r>
    </w:p>
    <w:p w14:paraId="61909678" w14:textId="77777777" w:rsidR="000C79F1" w:rsidRPr="00361B99" w:rsidRDefault="000C79F1" w:rsidP="00361B99">
      <w:pPr>
        <w:pStyle w:val="Default"/>
        <w:spacing w:line="276" w:lineRule="auto"/>
        <w:ind w:firstLine="709"/>
        <w:jc w:val="both"/>
      </w:pPr>
      <w:r w:rsidRPr="00361B99">
        <w:t>- правила этикета;</w:t>
      </w:r>
    </w:p>
    <w:p w14:paraId="02E95709" w14:textId="77777777" w:rsidR="000C79F1" w:rsidRPr="00361B99" w:rsidRDefault="000C79F1" w:rsidP="00361B99">
      <w:pPr>
        <w:pStyle w:val="Default"/>
        <w:spacing w:line="276" w:lineRule="auto"/>
        <w:ind w:firstLine="709"/>
        <w:jc w:val="both"/>
      </w:pPr>
      <w:r w:rsidRPr="00361B99">
        <w:t>- роль правильного питания в здоровом образе жизни.</w:t>
      </w:r>
    </w:p>
    <w:p w14:paraId="4CBC94CA" w14:textId="77777777" w:rsidR="000C79F1" w:rsidRPr="00361B99" w:rsidRDefault="000C79F1" w:rsidP="00361B99">
      <w:pPr>
        <w:pStyle w:val="Default"/>
        <w:spacing w:line="276" w:lineRule="auto"/>
        <w:ind w:firstLine="709"/>
        <w:jc w:val="both"/>
      </w:pPr>
      <w:r w:rsidRPr="00361B99">
        <w:t>После первого года обучения ученики должны уметь:</w:t>
      </w:r>
    </w:p>
    <w:p w14:paraId="79A4DCC7" w14:textId="77777777" w:rsidR="000C79F1" w:rsidRPr="00361B99" w:rsidRDefault="000C79F1" w:rsidP="00361B99">
      <w:pPr>
        <w:pStyle w:val="Default"/>
        <w:spacing w:line="276" w:lineRule="auto"/>
        <w:ind w:firstLine="709"/>
        <w:jc w:val="both"/>
      </w:pPr>
      <w:r w:rsidRPr="00361B99">
        <w:t>- соблюдать режим дня</w:t>
      </w:r>
    </w:p>
    <w:p w14:paraId="44B6B581" w14:textId="77777777" w:rsidR="000C79F1" w:rsidRPr="00361B99" w:rsidRDefault="000C79F1" w:rsidP="00361B99">
      <w:pPr>
        <w:pStyle w:val="Default"/>
        <w:spacing w:line="276" w:lineRule="auto"/>
        <w:ind w:firstLine="709"/>
        <w:jc w:val="both"/>
      </w:pPr>
      <w:r w:rsidRPr="00361B99">
        <w:t>- выполнять  правила правильного питания;</w:t>
      </w:r>
    </w:p>
    <w:p w14:paraId="305DEF67" w14:textId="77777777" w:rsidR="000C79F1" w:rsidRPr="00361B99" w:rsidRDefault="000C79F1" w:rsidP="00361B99">
      <w:pPr>
        <w:pStyle w:val="Default"/>
        <w:spacing w:line="276" w:lineRule="auto"/>
        <w:ind w:firstLine="709"/>
        <w:jc w:val="both"/>
      </w:pPr>
      <w:r w:rsidRPr="00361B99">
        <w:t>- выбирать в рацион питания полезные продукты</w:t>
      </w:r>
    </w:p>
    <w:p w14:paraId="1EB61E95" w14:textId="77777777" w:rsidR="000C79F1" w:rsidRPr="00361B99" w:rsidRDefault="000C79F1" w:rsidP="00361B99">
      <w:pPr>
        <w:pStyle w:val="Default"/>
        <w:spacing w:line="276" w:lineRule="auto"/>
        <w:ind w:firstLine="709"/>
        <w:jc w:val="both"/>
        <w:rPr>
          <w:b/>
          <w:bCs/>
        </w:rPr>
      </w:pPr>
      <w:r w:rsidRPr="00361B99">
        <w:rPr>
          <w:b/>
          <w:bCs/>
        </w:rPr>
        <w:t>Предполагаемые результаты 2-го года обучения.</w:t>
      </w:r>
    </w:p>
    <w:p w14:paraId="4BBFFDA4" w14:textId="77777777" w:rsidR="000C79F1" w:rsidRPr="00361B99" w:rsidRDefault="000C79F1" w:rsidP="00361B99">
      <w:pPr>
        <w:pStyle w:val="Default"/>
        <w:spacing w:line="276" w:lineRule="auto"/>
        <w:ind w:firstLine="709"/>
        <w:jc w:val="both"/>
      </w:pPr>
      <w:r w:rsidRPr="00361B99">
        <w:t>Обучающиеся должны знать:</w:t>
      </w:r>
    </w:p>
    <w:p w14:paraId="1F72494F" w14:textId="77777777" w:rsidR="000C79F1" w:rsidRPr="00361B99" w:rsidRDefault="000C79F1" w:rsidP="00361B99">
      <w:pPr>
        <w:pStyle w:val="Default"/>
        <w:spacing w:line="276" w:lineRule="auto"/>
        <w:ind w:firstLine="709"/>
        <w:jc w:val="both"/>
      </w:pPr>
      <w:r w:rsidRPr="00361B99">
        <w:t>- основные правила питания;</w:t>
      </w:r>
    </w:p>
    <w:p w14:paraId="7E730F2C" w14:textId="77777777" w:rsidR="000C79F1" w:rsidRPr="00361B99" w:rsidRDefault="000C79F1" w:rsidP="00361B99">
      <w:pPr>
        <w:pStyle w:val="Default"/>
        <w:spacing w:line="276" w:lineRule="auto"/>
        <w:ind w:firstLine="709"/>
        <w:jc w:val="both"/>
      </w:pPr>
      <w:r w:rsidRPr="00361B99">
        <w:t>- важность употребления в пищу разнообразных продуктов;</w:t>
      </w:r>
    </w:p>
    <w:p w14:paraId="1F1A0306" w14:textId="77777777" w:rsidR="000C79F1" w:rsidRPr="00361B99" w:rsidRDefault="000C79F1" w:rsidP="00361B99">
      <w:pPr>
        <w:pStyle w:val="Default"/>
        <w:spacing w:line="276" w:lineRule="auto"/>
        <w:ind w:firstLine="709"/>
        <w:jc w:val="both"/>
      </w:pPr>
      <w:r w:rsidRPr="00361B99">
        <w:t>- роль витаминов в питании.</w:t>
      </w:r>
    </w:p>
    <w:p w14:paraId="43F2B05B" w14:textId="77777777" w:rsidR="000C79F1" w:rsidRPr="00361B99" w:rsidRDefault="000C79F1" w:rsidP="00361B99">
      <w:pPr>
        <w:pStyle w:val="Default"/>
        <w:spacing w:line="276" w:lineRule="auto"/>
        <w:ind w:firstLine="709"/>
        <w:jc w:val="both"/>
      </w:pPr>
      <w:r w:rsidRPr="00361B99">
        <w:t>После второго года обучающиеся должны уметь:</w:t>
      </w:r>
    </w:p>
    <w:p w14:paraId="50646F38" w14:textId="77777777" w:rsidR="000C79F1" w:rsidRPr="00361B99" w:rsidRDefault="000C79F1" w:rsidP="00361B99">
      <w:pPr>
        <w:pStyle w:val="Default"/>
        <w:spacing w:line="276" w:lineRule="auto"/>
        <w:ind w:firstLine="709"/>
        <w:jc w:val="both"/>
      </w:pPr>
      <w:r w:rsidRPr="00361B99">
        <w:t xml:space="preserve"> - соблюдать гигиену  питания;</w:t>
      </w:r>
    </w:p>
    <w:p w14:paraId="380BA138" w14:textId="77777777" w:rsidR="000C79F1" w:rsidRPr="00361B99" w:rsidRDefault="000C79F1" w:rsidP="00361B99">
      <w:pPr>
        <w:pStyle w:val="Default"/>
        <w:spacing w:line="276" w:lineRule="auto"/>
        <w:ind w:firstLine="709"/>
        <w:jc w:val="both"/>
      </w:pPr>
      <w:r w:rsidRPr="00361B99">
        <w:t>- готовить простейшие витаминные салаты;</w:t>
      </w:r>
    </w:p>
    <w:p w14:paraId="3134AE12" w14:textId="77777777" w:rsidR="000C79F1" w:rsidRPr="00361B99" w:rsidRDefault="000C79F1" w:rsidP="00361B99">
      <w:pPr>
        <w:pStyle w:val="Default"/>
        <w:spacing w:line="276" w:lineRule="auto"/>
        <w:ind w:firstLine="709"/>
        <w:jc w:val="both"/>
      </w:pPr>
      <w:r w:rsidRPr="00361B99">
        <w:t>- выращивать зелень в горшочках.</w:t>
      </w:r>
    </w:p>
    <w:p w14:paraId="4D06C261" w14:textId="77777777" w:rsidR="000C79F1" w:rsidRPr="00361B99" w:rsidRDefault="000C79F1" w:rsidP="00361B99">
      <w:pPr>
        <w:pStyle w:val="Default"/>
        <w:spacing w:line="276" w:lineRule="auto"/>
        <w:ind w:firstLine="709"/>
        <w:jc w:val="both"/>
        <w:rPr>
          <w:b/>
          <w:bCs/>
        </w:rPr>
      </w:pPr>
      <w:r w:rsidRPr="00361B99">
        <w:rPr>
          <w:b/>
          <w:bCs/>
        </w:rPr>
        <w:t>Предполагаемые результаты 3-го года обучения должны знать:</w:t>
      </w:r>
    </w:p>
    <w:p w14:paraId="175BD4EA" w14:textId="77777777" w:rsidR="000C79F1" w:rsidRPr="00361B99" w:rsidRDefault="000C79F1" w:rsidP="00361B99">
      <w:pPr>
        <w:pStyle w:val="Default"/>
        <w:spacing w:line="276" w:lineRule="auto"/>
        <w:ind w:firstLine="709"/>
        <w:jc w:val="both"/>
      </w:pPr>
      <w:r w:rsidRPr="00361B99">
        <w:t>- при недостатке того или иного питательного вещества организм не может справляться с работой;</w:t>
      </w:r>
    </w:p>
    <w:p w14:paraId="3903C809" w14:textId="77777777" w:rsidR="000C79F1" w:rsidRPr="00361B99" w:rsidRDefault="000C79F1" w:rsidP="00361B99">
      <w:pPr>
        <w:pStyle w:val="Default"/>
        <w:spacing w:line="276" w:lineRule="auto"/>
        <w:ind w:firstLine="709"/>
        <w:jc w:val="both"/>
      </w:pPr>
      <w:r w:rsidRPr="00361B99">
        <w:t>- основные отличия рациона питания в летний и зимний периоды;</w:t>
      </w:r>
    </w:p>
    <w:p w14:paraId="611DCF7E" w14:textId="77777777" w:rsidR="000C79F1" w:rsidRPr="00361B99" w:rsidRDefault="000C79F1" w:rsidP="00361B99">
      <w:pPr>
        <w:pStyle w:val="Default"/>
        <w:spacing w:line="276" w:lineRule="auto"/>
        <w:ind w:firstLine="709"/>
        <w:jc w:val="both"/>
      </w:pPr>
      <w:r w:rsidRPr="00361B99">
        <w:t>- здоровье и внешность человека во многом зависит от него самого;</w:t>
      </w:r>
    </w:p>
    <w:p w14:paraId="4FAE06E3" w14:textId="77777777" w:rsidR="000C79F1" w:rsidRPr="00361B99" w:rsidRDefault="000C79F1" w:rsidP="00361B99">
      <w:pPr>
        <w:pStyle w:val="Default"/>
        <w:spacing w:line="276" w:lineRule="auto"/>
        <w:ind w:firstLine="709"/>
        <w:jc w:val="both"/>
      </w:pPr>
      <w:r w:rsidRPr="00361B99">
        <w:t>- условия хранения продуктов;</w:t>
      </w:r>
    </w:p>
    <w:p w14:paraId="624B24CE" w14:textId="77777777" w:rsidR="000C79F1" w:rsidRPr="00361B99" w:rsidRDefault="000C79F1" w:rsidP="00361B99">
      <w:pPr>
        <w:pStyle w:val="Default"/>
        <w:spacing w:line="276" w:lineRule="auto"/>
        <w:ind w:firstLine="709"/>
        <w:jc w:val="both"/>
      </w:pPr>
      <w:r w:rsidRPr="00361B99">
        <w:t>- правила сервировки стола;</w:t>
      </w:r>
    </w:p>
    <w:p w14:paraId="77CFD3B7" w14:textId="77777777" w:rsidR="000C79F1" w:rsidRPr="00361B99" w:rsidRDefault="000C79F1" w:rsidP="00361B99">
      <w:pPr>
        <w:pStyle w:val="Default"/>
        <w:spacing w:line="276" w:lineRule="auto"/>
        <w:ind w:firstLine="709"/>
        <w:jc w:val="both"/>
      </w:pPr>
      <w:r w:rsidRPr="00361B99">
        <w:t>- важность употребления молочных продуктов.</w:t>
      </w:r>
    </w:p>
    <w:p w14:paraId="7AFA0E5C" w14:textId="77777777" w:rsidR="000C79F1" w:rsidRPr="00361B99" w:rsidRDefault="000C79F1" w:rsidP="00361B99">
      <w:pPr>
        <w:pStyle w:val="Default"/>
        <w:spacing w:line="276" w:lineRule="auto"/>
        <w:ind w:firstLine="709"/>
        <w:jc w:val="both"/>
      </w:pPr>
      <w:r w:rsidRPr="00361B99">
        <w:t>После третьего года обучения ученики должны уметь:</w:t>
      </w:r>
    </w:p>
    <w:p w14:paraId="6605DB6D" w14:textId="77777777" w:rsidR="000C79F1" w:rsidRPr="00361B99" w:rsidRDefault="000C79F1" w:rsidP="00361B99">
      <w:pPr>
        <w:pStyle w:val="Default"/>
        <w:spacing w:line="276" w:lineRule="auto"/>
        <w:ind w:firstLine="709"/>
        <w:jc w:val="both"/>
      </w:pPr>
      <w:r w:rsidRPr="00361B99">
        <w:t>- составлять меню;</w:t>
      </w:r>
    </w:p>
    <w:p w14:paraId="09BFD61E" w14:textId="77777777" w:rsidR="000C79F1" w:rsidRPr="00361B99" w:rsidRDefault="000C79F1" w:rsidP="00361B99">
      <w:pPr>
        <w:pStyle w:val="Default"/>
        <w:spacing w:line="276" w:lineRule="auto"/>
        <w:ind w:firstLine="709"/>
        <w:jc w:val="both"/>
      </w:pPr>
      <w:r w:rsidRPr="00361B99">
        <w:t xml:space="preserve">- соблюдать правила техники безопасности при использовании кухонных принадлежностей и бытовых приборов; </w:t>
      </w:r>
    </w:p>
    <w:p w14:paraId="1F85F77F" w14:textId="77777777" w:rsidR="000C79F1" w:rsidRPr="00361B99" w:rsidRDefault="000C79F1" w:rsidP="00361B99">
      <w:pPr>
        <w:pStyle w:val="Default"/>
        <w:spacing w:line="276" w:lineRule="auto"/>
        <w:ind w:firstLine="709"/>
        <w:jc w:val="both"/>
      </w:pPr>
      <w:r w:rsidRPr="00361B99">
        <w:t>- различать столовые приборы и столовую посуду, которая используется к завтраку, обеду.</w:t>
      </w:r>
    </w:p>
    <w:p w14:paraId="71747842" w14:textId="77777777" w:rsidR="000C79F1" w:rsidRPr="00361B99" w:rsidRDefault="000C79F1" w:rsidP="00361B99">
      <w:pPr>
        <w:pStyle w:val="Default"/>
        <w:spacing w:line="276" w:lineRule="auto"/>
        <w:ind w:firstLine="709"/>
        <w:jc w:val="both"/>
        <w:rPr>
          <w:b/>
          <w:bCs/>
        </w:rPr>
      </w:pPr>
      <w:r w:rsidRPr="00361B99">
        <w:rPr>
          <w:b/>
          <w:bCs/>
        </w:rPr>
        <w:t>Предполагаемые результаты 4-го года обучения</w:t>
      </w:r>
    </w:p>
    <w:p w14:paraId="1C3673DD" w14:textId="77777777" w:rsidR="000C79F1" w:rsidRPr="00361B99" w:rsidRDefault="000C79F1" w:rsidP="00361B99">
      <w:pPr>
        <w:pStyle w:val="Default"/>
        <w:spacing w:line="276" w:lineRule="auto"/>
        <w:ind w:firstLine="709"/>
        <w:jc w:val="both"/>
      </w:pPr>
      <w:r w:rsidRPr="00361B99">
        <w:t>Ученики должны знать:</w:t>
      </w:r>
    </w:p>
    <w:p w14:paraId="7007B0BC" w14:textId="77777777" w:rsidR="000C79F1" w:rsidRPr="00361B99" w:rsidRDefault="000C79F1" w:rsidP="00361B99">
      <w:pPr>
        <w:pStyle w:val="Default"/>
        <w:spacing w:line="276" w:lineRule="auto"/>
        <w:ind w:firstLine="709"/>
        <w:jc w:val="both"/>
      </w:pPr>
      <w:r w:rsidRPr="00361B99">
        <w:t>- кулинарные традиции своего края;</w:t>
      </w:r>
    </w:p>
    <w:p w14:paraId="72141920" w14:textId="77777777" w:rsidR="000C79F1" w:rsidRPr="00361B99" w:rsidRDefault="000C79F1" w:rsidP="00361B99">
      <w:pPr>
        <w:pStyle w:val="Default"/>
        <w:spacing w:line="276" w:lineRule="auto"/>
        <w:ind w:firstLine="709"/>
        <w:jc w:val="both"/>
      </w:pPr>
      <w:r w:rsidRPr="00361B99">
        <w:t>- растения леса, которые можно использовать в пищу;</w:t>
      </w:r>
    </w:p>
    <w:p w14:paraId="0814D225" w14:textId="77777777" w:rsidR="000C79F1" w:rsidRPr="00361B99" w:rsidRDefault="000C79F1" w:rsidP="00361B99">
      <w:pPr>
        <w:pStyle w:val="Default"/>
        <w:spacing w:line="276" w:lineRule="auto"/>
        <w:ind w:firstLine="709"/>
        <w:jc w:val="both"/>
      </w:pPr>
      <w:r w:rsidRPr="00361B99">
        <w:t>- необходимость использования разнообразных продуктов,</w:t>
      </w:r>
    </w:p>
    <w:p w14:paraId="21CE901D" w14:textId="77777777" w:rsidR="000C79F1" w:rsidRPr="00361B99" w:rsidRDefault="000C79F1" w:rsidP="00361B99">
      <w:pPr>
        <w:pStyle w:val="Default"/>
        <w:spacing w:line="276" w:lineRule="auto"/>
        <w:ind w:firstLine="709"/>
        <w:jc w:val="both"/>
      </w:pPr>
      <w:r w:rsidRPr="00361B99">
        <w:t>- пищевую ценность различных продуктов.</w:t>
      </w:r>
    </w:p>
    <w:p w14:paraId="0C7B64A2" w14:textId="77777777" w:rsidR="000C79F1" w:rsidRPr="00361B99" w:rsidRDefault="000C79F1" w:rsidP="00361B99">
      <w:pPr>
        <w:pStyle w:val="Default"/>
        <w:spacing w:line="276" w:lineRule="auto"/>
        <w:ind w:firstLine="709"/>
        <w:jc w:val="both"/>
      </w:pPr>
      <w:r w:rsidRPr="00361B99">
        <w:t>После четвёртого года обучения должны уметь:</w:t>
      </w:r>
    </w:p>
    <w:p w14:paraId="74D041E3" w14:textId="77777777" w:rsidR="000C79F1" w:rsidRPr="00361B99" w:rsidRDefault="000C79F1" w:rsidP="00361B99">
      <w:pPr>
        <w:pStyle w:val="Default"/>
        <w:spacing w:line="276" w:lineRule="auto"/>
        <w:ind w:firstLine="709"/>
        <w:jc w:val="both"/>
      </w:pPr>
      <w:r w:rsidRPr="00361B99">
        <w:t>- приготовить блюдо, если набор продуктов ограничен,</w:t>
      </w:r>
    </w:p>
    <w:p w14:paraId="747C93A7" w14:textId="77777777" w:rsidR="000C79F1" w:rsidRPr="00361B99" w:rsidRDefault="000C79F1" w:rsidP="00361B99">
      <w:pPr>
        <w:pStyle w:val="Default"/>
        <w:spacing w:line="276" w:lineRule="auto"/>
        <w:ind w:firstLine="709"/>
        <w:jc w:val="both"/>
      </w:pPr>
      <w:r w:rsidRPr="00361B99">
        <w:t>- выбирать из набора продуктов наиболее полезные для организма;</w:t>
      </w:r>
    </w:p>
    <w:p w14:paraId="6A3966FA" w14:textId="77777777" w:rsidR="000C79F1" w:rsidRPr="00361B99" w:rsidRDefault="000C79F1" w:rsidP="00361B99">
      <w:pPr>
        <w:pStyle w:val="Default"/>
        <w:spacing w:line="276" w:lineRule="auto"/>
        <w:ind w:firstLine="709"/>
        <w:jc w:val="both"/>
      </w:pPr>
      <w:r w:rsidRPr="00361B99">
        <w:t>- накрывать праздничный стол.</w:t>
      </w:r>
    </w:p>
    <w:p w14:paraId="373061A8" w14:textId="77777777" w:rsidR="00FB1330" w:rsidRPr="00361B99" w:rsidRDefault="00FB1330" w:rsidP="00361B99">
      <w:pPr>
        <w:pStyle w:val="Default"/>
        <w:spacing w:after="55" w:line="276" w:lineRule="auto"/>
        <w:ind w:firstLine="709"/>
        <w:jc w:val="both"/>
        <w:rPr>
          <w:b/>
        </w:rPr>
      </w:pPr>
    </w:p>
    <w:p w14:paraId="561F45E4" w14:textId="77777777" w:rsidR="00AD6688" w:rsidRDefault="00AD6688" w:rsidP="00361B99">
      <w:pPr>
        <w:pStyle w:val="Default"/>
        <w:spacing w:after="55" w:line="276" w:lineRule="auto"/>
        <w:ind w:firstLine="709"/>
        <w:jc w:val="both"/>
        <w:rPr>
          <w:b/>
        </w:rPr>
      </w:pPr>
    </w:p>
    <w:p w14:paraId="08C93032" w14:textId="77777777" w:rsidR="00AD6688" w:rsidRDefault="00AD6688" w:rsidP="00361B99">
      <w:pPr>
        <w:pStyle w:val="Default"/>
        <w:spacing w:after="55" w:line="276" w:lineRule="auto"/>
        <w:ind w:firstLine="709"/>
        <w:jc w:val="both"/>
        <w:rPr>
          <w:b/>
        </w:rPr>
      </w:pPr>
    </w:p>
    <w:p w14:paraId="294AA503" w14:textId="77777777" w:rsidR="000C79F1" w:rsidRPr="00361B99" w:rsidRDefault="000C79F1" w:rsidP="00361B99">
      <w:pPr>
        <w:pStyle w:val="Default"/>
        <w:spacing w:after="55" w:line="276" w:lineRule="auto"/>
        <w:ind w:firstLine="709"/>
        <w:jc w:val="both"/>
        <w:rPr>
          <w:b/>
        </w:rPr>
      </w:pPr>
      <w:r w:rsidRPr="00361B99">
        <w:rPr>
          <w:b/>
        </w:rPr>
        <w:lastRenderedPageBreak/>
        <w:t>Календарно-тематическое планирование программы</w:t>
      </w:r>
      <w:r w:rsidR="00BB70A5" w:rsidRPr="00361B99">
        <w:rPr>
          <w:b/>
        </w:rPr>
        <w:t xml:space="preserve"> «</w:t>
      </w:r>
      <w:r w:rsidR="00AD6688" w:rsidRPr="00AD6688">
        <w:rPr>
          <w:rFonts w:ascii="XO Thames" w:hAnsi="XO Thames"/>
          <w:b/>
        </w:rPr>
        <w:t>Разговор о правильном и здоровом питании</w:t>
      </w:r>
      <w:r w:rsidR="00BB70A5" w:rsidRPr="00AD6688">
        <w:rPr>
          <w:b/>
        </w:rPr>
        <w:t>», модуль</w:t>
      </w:r>
      <w:r w:rsidRPr="00AD6688">
        <w:rPr>
          <w:b/>
        </w:rPr>
        <w:t xml:space="preserve"> «Разговор о правильном питании</w:t>
      </w:r>
      <w:r w:rsidRPr="00361B99">
        <w:rPr>
          <w:b/>
        </w:rPr>
        <w:t>»   1-й год обучения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5813"/>
        <w:gridCol w:w="992"/>
        <w:gridCol w:w="993"/>
        <w:gridCol w:w="992"/>
      </w:tblGrid>
      <w:tr w:rsidR="000C79F1" w:rsidRPr="00361B99" w14:paraId="244BD84A" w14:textId="77777777" w:rsidTr="002316BD">
        <w:trPr>
          <w:trHeight w:val="2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A93C6E" w14:textId="77777777" w:rsidR="000C79F1" w:rsidRPr="00361B99" w:rsidRDefault="000C79F1" w:rsidP="00361B99">
            <w:pPr>
              <w:tabs>
                <w:tab w:val="left" w:pos="915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B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A8027B9" w14:textId="77777777" w:rsidR="000C79F1" w:rsidRPr="00361B99" w:rsidRDefault="000C79F1" w:rsidP="00361B99">
            <w:pPr>
              <w:tabs>
                <w:tab w:val="left" w:pos="91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B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809CED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Темы занятий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111D31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Кол-во часов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99CCA0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Дата</w:t>
            </w:r>
          </w:p>
        </w:tc>
      </w:tr>
      <w:tr w:rsidR="000C79F1" w:rsidRPr="00361B99" w14:paraId="7BEBF68E" w14:textId="77777777" w:rsidTr="002316BD">
        <w:trPr>
          <w:trHeight w:val="257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55146" w14:textId="77777777" w:rsidR="000C79F1" w:rsidRPr="00361B99" w:rsidRDefault="000C79F1" w:rsidP="00361B99">
            <w:pPr>
              <w:tabs>
                <w:tab w:val="left" w:pos="91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B9B5C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3E35A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B5BFBF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9EA3D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факт</w:t>
            </w:r>
          </w:p>
        </w:tc>
      </w:tr>
      <w:tr w:rsidR="000C79F1" w:rsidRPr="00361B99" w14:paraId="71A88BDC" w14:textId="77777777" w:rsidTr="002316B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EA1F8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86EA7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Вводное занятие.Если хочешь быть здоров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9C20E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D64E33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306CC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0BA312AE" w14:textId="77777777" w:rsidTr="002316B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A6943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51060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Из чего состоит наша пища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1EEF8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396D7F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A6CF8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38EC194B" w14:textId="77777777" w:rsidTr="002316B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0539D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45C91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Полезные и вредные привычки питания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FF8CC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3886F3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DCDC6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04E9B02A" w14:textId="77777777" w:rsidTr="002316B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32F75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4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073D9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Самые полезные продукты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9053B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0A6127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E0244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3082FFCF" w14:textId="77777777" w:rsidTr="002316B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7FD59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EFABF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Как правильно есть(гигиена питания)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6732A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3CDCD1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FE724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523A3964" w14:textId="77777777" w:rsidTr="002316B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C76BA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6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37ED6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Удивительное превращение пирожка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5933D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0E472E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D7625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67E305E3" w14:textId="77777777" w:rsidTr="002316B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883E7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7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8EED7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Твой режим питания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F713E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0827C6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A9F02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1820A4B3" w14:textId="77777777" w:rsidTr="002316B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5C08A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83743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Из чего варят каши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CE9F8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F8A6C3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24E3F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3D87A299" w14:textId="77777777" w:rsidTr="002316B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B2A64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9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5FD1E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Как сделать кашу вкусной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C49FB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2EF31B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1333E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4C238241" w14:textId="77777777" w:rsidTr="002316B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58F97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10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25CB0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Плох обед, коли хлеба 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A94B2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A73274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7520C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337A5274" w14:textId="77777777" w:rsidTr="002316B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8E709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11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3FB91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Хлеб всему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6C576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B22D44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F44AC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0566B03C" w14:textId="77777777" w:rsidTr="002316B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9E90E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12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EB1C6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 xml:space="preserve">Полдник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6E426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4B833C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67156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10FFDF03" w14:textId="77777777" w:rsidTr="002316B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3A5EB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13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10416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Время есть булочки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6800E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EB7E8A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24BB9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0CBA2624" w14:textId="77777777" w:rsidTr="002316BD">
        <w:trPr>
          <w:trHeight w:val="3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B31A8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14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CE362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Пора ужинать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BE8E9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E32955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570EE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5E2FD6A5" w14:textId="77777777" w:rsidTr="002316B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5F816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15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B48FE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Почему полезно есть рыбу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C32C8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C4FBD1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D86FA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0B831E5E" w14:textId="77777777" w:rsidTr="002316B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A7020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16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C62F3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Мясо и мясные блюда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CF0B3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1AD694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68D2F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0B9FD14E" w14:textId="77777777" w:rsidTr="002316B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0C1E8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17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BBF3E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Где найти витамины зимой и весной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47ED1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F21B34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A565C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390196F7" w14:textId="77777777" w:rsidTr="002316B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D5490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1C6C5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Всякому овощу – свое время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33EB9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89F9CC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108F5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66611627" w14:textId="77777777" w:rsidTr="002316B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9543B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19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10E63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Как утолить жажду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1B338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056194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D5CE1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59CE3E5C" w14:textId="77777777" w:rsidTr="002316B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BBE05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59637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Что надо есть ,если хочешь стать сильнее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09200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1DD18F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D2056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71D543C0" w14:textId="77777777" w:rsidTr="002316B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B3553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98C30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Что надо есть, если хочешь стать сильнее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401E0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C8D2B5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8258C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355A2077" w14:textId="77777777" w:rsidTr="002316B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50491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CE871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На вкус и цвет товарищей 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E38FA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6CA775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12F24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45CE7220" w14:textId="77777777" w:rsidTr="002316B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C4B66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lastRenderedPageBreak/>
              <w:t>23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55D8C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Овощи, ягоды и фрукты – витаминные продукты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2A75C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3B7D05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7E163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072A5355" w14:textId="77777777" w:rsidTr="002316B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D0354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24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56EDA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Овощи, ягоды и фрукты – витаминные продукты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A8A05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FDC013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E8612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6F62DF4C" w14:textId="77777777" w:rsidTr="002316B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BA1D7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CBDA1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Каждому овощу – свое время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37B2A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28E482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31894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3D97073D" w14:textId="77777777" w:rsidTr="002316B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D5847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26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06466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Народные праздники, их меню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87745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F46037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C0921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1103D92E" w14:textId="77777777" w:rsidTr="002316B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D773D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27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45552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Народные праздники, их меню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A15CA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82A88B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8C53E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5B27EC17" w14:textId="77777777" w:rsidTr="002316B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F84A3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053A1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Как правильно накрыть стол.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52F58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C5ED27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7D51F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0B472380" w14:textId="77777777" w:rsidTr="002316B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9026D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29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EE1CA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Когда человек начал пользоваться вилкой и ножом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90C8D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D354F7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F561B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69D0E325" w14:textId="77777777" w:rsidTr="00463B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9A93C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30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E446E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Щи да каша – пища наша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3FD70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E847C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6D57DF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62ED0B54" w14:textId="77777777" w:rsidTr="00463BDB">
        <w:trPr>
          <w:trHeight w:val="2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6FA2E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31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8743A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Что готовили наши прабабушки.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FB3C7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D0C9EA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EC9B6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0492FF5A" w14:textId="77777777" w:rsidTr="00463BDB">
        <w:trPr>
          <w:trHeight w:val="2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888E8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32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8FBA2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Игра «Здоровое питание – отличное настроение»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A370B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E5586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F3B5D2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6C798DB0" w14:textId="77777777" w:rsidTr="00463BDB">
        <w:trPr>
          <w:trHeight w:val="2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ACCCE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33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FBBA6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Подведение итогов.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EADB7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DB1A3A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9E741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</w:tbl>
    <w:p w14:paraId="0E3D9A6B" w14:textId="77777777" w:rsidR="00FB1330" w:rsidRPr="00361B99" w:rsidRDefault="00FB1330" w:rsidP="00361B99">
      <w:pPr>
        <w:pStyle w:val="Default"/>
        <w:spacing w:after="55" w:line="276" w:lineRule="auto"/>
        <w:ind w:firstLine="709"/>
        <w:jc w:val="both"/>
        <w:rPr>
          <w:b/>
        </w:rPr>
      </w:pPr>
    </w:p>
    <w:p w14:paraId="6C59A98D" w14:textId="77777777" w:rsidR="000C79F1" w:rsidRPr="00361B99" w:rsidRDefault="000C79F1" w:rsidP="00361B99">
      <w:pPr>
        <w:pStyle w:val="Default"/>
        <w:spacing w:after="55" w:line="276" w:lineRule="auto"/>
        <w:ind w:firstLine="709"/>
        <w:jc w:val="both"/>
        <w:rPr>
          <w:b/>
        </w:rPr>
      </w:pPr>
      <w:r w:rsidRPr="00361B99">
        <w:rPr>
          <w:b/>
        </w:rPr>
        <w:t>Календарно-тематическое планирование программы</w:t>
      </w:r>
      <w:r w:rsidR="00BB70A5" w:rsidRPr="00361B99">
        <w:rPr>
          <w:b/>
        </w:rPr>
        <w:t xml:space="preserve"> «</w:t>
      </w:r>
      <w:r w:rsidR="00AD6688" w:rsidRPr="00AD6688">
        <w:rPr>
          <w:rFonts w:ascii="XO Thames" w:hAnsi="XO Thames"/>
          <w:b/>
        </w:rPr>
        <w:t>Разговор о правильном и здоровом питании</w:t>
      </w:r>
      <w:r w:rsidR="00BB70A5" w:rsidRPr="00AD6688">
        <w:rPr>
          <w:b/>
          <w:sz w:val="22"/>
        </w:rPr>
        <w:t>», модуль</w:t>
      </w:r>
      <w:r w:rsidRPr="00AD6688">
        <w:rPr>
          <w:b/>
          <w:sz w:val="22"/>
        </w:rPr>
        <w:t xml:space="preserve"> «Разговор о прав</w:t>
      </w:r>
      <w:r w:rsidRPr="00361B99">
        <w:rPr>
          <w:b/>
        </w:rPr>
        <w:t>ильном питании»   2-й год обучения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0"/>
        <w:gridCol w:w="5527"/>
        <w:gridCol w:w="994"/>
        <w:gridCol w:w="993"/>
        <w:gridCol w:w="992"/>
      </w:tblGrid>
      <w:tr w:rsidR="00BB70A5" w:rsidRPr="00361B99" w14:paraId="247A3C71" w14:textId="77777777" w:rsidTr="002316BD">
        <w:trPr>
          <w:trHeight w:val="375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CA6648" w14:textId="77777777" w:rsidR="00BB70A5" w:rsidRPr="00361B99" w:rsidRDefault="00BB70A5" w:rsidP="00361B99">
            <w:pPr>
              <w:tabs>
                <w:tab w:val="left" w:pos="915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B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DC2ACE6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п/п</w:t>
            </w:r>
          </w:p>
        </w:tc>
        <w:tc>
          <w:tcPr>
            <w:tcW w:w="55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6FDE1B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Наименование темы занятий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A87086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Кол-во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19FCC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8C03CA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BB70A5" w:rsidRPr="00361B99" w14:paraId="1F7CEE44" w14:textId="77777777" w:rsidTr="002316BD">
        <w:trPr>
          <w:trHeight w:val="279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D8FA6" w14:textId="77777777" w:rsidR="00BB70A5" w:rsidRPr="00361B99" w:rsidRDefault="00BB70A5" w:rsidP="00361B99">
            <w:pPr>
              <w:tabs>
                <w:tab w:val="left" w:pos="91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C898E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5D38B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B1615A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0C331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факт</w:t>
            </w:r>
          </w:p>
        </w:tc>
      </w:tr>
      <w:tr w:rsidR="000C79F1" w:rsidRPr="00361B99" w14:paraId="46B9E9E4" w14:textId="77777777" w:rsidTr="002316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D7AC7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 xml:space="preserve">1.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BD020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Вводное занятие. Повторение правил питания.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C3F6D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3A36B4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165C4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07B15304" w14:textId="77777777" w:rsidTr="002316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EB9ED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F9ABB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Путешествие по улице правильного питания.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FC568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E51FF0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72F60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628C87E9" w14:textId="77777777" w:rsidTr="002316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A6B76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3.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1BF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 xml:space="preserve">Время есть булочки.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D8B18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2E0856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2A54E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62550DAD" w14:textId="77777777" w:rsidTr="002316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6E909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4.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6CD9E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Оформление плаката молоко и молочные продукты.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B0DF3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82FE51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3377F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78E64E00" w14:textId="77777777" w:rsidTr="002316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AA081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5.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C5BF6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Конкурс- викторина « Знатоки молока».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0EA2C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7472EC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9B8E0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1CDF85E5" w14:textId="77777777" w:rsidTr="002316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B5408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6.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7E78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Изготовление книжки-самоделки «Кладовая народной мудрости»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7609D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C24885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4ECDC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2FA28012" w14:textId="77777777" w:rsidTr="002316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07117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lastRenderedPageBreak/>
              <w:t>7.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F6375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Пора ужинать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7731F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C82A27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5F55A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7AD3F82F" w14:textId="77777777" w:rsidTr="002316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80E7B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8.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0334B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Практическая работа: « Как приготовить бутерброды»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C76FA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9D072C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8FF38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7435026F" w14:textId="77777777" w:rsidTr="002316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51232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9.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7CA06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Составление меню для ужина.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E3B6B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0A5FA6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42CBD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10833CE5" w14:textId="77777777" w:rsidTr="002316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B49DF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10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DB911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Значение витаминов в жизни человека.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19ED5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675387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C4F83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7026CECC" w14:textId="77777777" w:rsidTr="002316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3CAAD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11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30C24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Практическая работа. Значение витаминов в жизни человека.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58AE3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1DD6B8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329C9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2A864AED" w14:textId="77777777" w:rsidTr="002316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84C97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12.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F06A9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Морепродукты.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F5802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D04407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EB1C3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30A1D574" w14:textId="77777777" w:rsidTr="002316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52BB4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13.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A8EC7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 xml:space="preserve"> «На вкус и цвет товарища нет»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441D6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3E648A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3EC02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11DD9D61" w14:textId="77777777" w:rsidTr="002316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69CFB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14.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11ADC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Отгадай мелодию. «На вкус и цвет товарища нет»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01CF4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536481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3749E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2652345F" w14:textId="77777777" w:rsidTr="002316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B4CC1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15.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C82FF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Практическая работа «Из чего приготовлен сок?»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A4647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17033C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3EEF0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0705C179" w14:textId="77777777" w:rsidTr="002316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FE96B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16.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A7D99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Как утолить жажду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11440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02A189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BC6C8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3C43C317" w14:textId="77777777" w:rsidTr="002316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BF822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17.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AD42B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Игра «Посещение музея воды»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A48B8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04962F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24CA8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1178E271" w14:textId="77777777" w:rsidTr="002316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01F14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18.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4EDF3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Праздник чая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95926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9DC06C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BE339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6E334720" w14:textId="77777777" w:rsidTr="002316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3CFA2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19.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157BC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Что надо есть, чтобы стать сильнее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FB7FD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A245F1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21102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26293B8D" w14:textId="77777777" w:rsidTr="002316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C88D1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20.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98CDE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Практическая работа «Меню спортсмена»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E23C6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2F37F9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32B84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3049C142" w14:textId="77777777" w:rsidTr="002316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E4679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21.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256E9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Практическая работа «Мой день»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D295F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F8FD9A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5B97D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38E1B5F6" w14:textId="77777777" w:rsidTr="002316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7DA72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22.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3F63F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Овощи, ягоды и фрукты - витаминные продукты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A9685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8D38AC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3D57C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3DAC0FF9" w14:textId="77777777" w:rsidTr="002316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E75E2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23.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D3EF0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Практическая работа «Изготовление витаминного салата»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43CE0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D0465A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7B087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07667C16" w14:textId="77777777" w:rsidTr="002316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D90B6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24.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55403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Поле чудес «Овощи, ягоды, фрукты – самые витаминные продукты»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4ABEA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440C05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DF7C0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1A8EF257" w14:textId="77777777" w:rsidTr="002316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30AB9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25.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F0D8F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Оформление плаката «Витаминная страна»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8032F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8F29EC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80259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095BD787" w14:textId="77777777" w:rsidTr="002316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3BD8E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26.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BFB81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Посадка лука.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C54B5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3AA396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26078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10D16612" w14:textId="77777777" w:rsidTr="002316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81A4E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27.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5E804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Каждому овощу свое время.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2DECF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0A80B1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7E9CF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4C59AF4F" w14:textId="77777777" w:rsidTr="002316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7909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lastRenderedPageBreak/>
              <w:t>28.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12676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Инсценирование сказки « Вершки и корешки».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D4EAF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709D44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DFFC2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4281DEEC" w14:textId="77777777" w:rsidTr="002316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75107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29.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C3F86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Конкурс «Овощной ресторан»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DEA8C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9BC1CB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666C9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6E306167" w14:textId="77777777" w:rsidTr="002316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1DC87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30.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5E3E2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Изготовление книжки «Витаминная азбука»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441D2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DE04A2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4918B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2CA17787" w14:textId="77777777" w:rsidTr="002316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59970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31.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C429E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Игра: «Наше питание»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47494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7908B0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F273F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22D2AB1E" w14:textId="77777777" w:rsidTr="002316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32F23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32.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43B49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Творческий отчет.  «Реклама овощей».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35D19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D77268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CCFF4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648FA918" w14:textId="77777777" w:rsidTr="002316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B71D2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33.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A498C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Творческий отчет. Фрукты и овощи.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46BE7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DC7A6B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164AB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0C79F1" w:rsidRPr="00361B99" w14:paraId="334B6973" w14:textId="77777777" w:rsidTr="002316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E7AB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34.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275D1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Подведение итогов.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EC5F1" w14:textId="77777777" w:rsidR="000C79F1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AC817F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0C1E6" w14:textId="77777777" w:rsidR="000C79F1" w:rsidRPr="00361B99" w:rsidRDefault="000C79F1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</w:tbl>
    <w:p w14:paraId="6F1932E5" w14:textId="77777777" w:rsidR="00FB1330" w:rsidRPr="00361B99" w:rsidRDefault="00FB1330" w:rsidP="00361B99">
      <w:pPr>
        <w:pStyle w:val="Default"/>
        <w:spacing w:after="55" w:line="276" w:lineRule="auto"/>
        <w:ind w:firstLine="709"/>
        <w:jc w:val="both"/>
        <w:rPr>
          <w:b/>
        </w:rPr>
      </w:pPr>
    </w:p>
    <w:p w14:paraId="34C27E64" w14:textId="77777777" w:rsidR="00BB70A5" w:rsidRPr="00361B99" w:rsidRDefault="00BB70A5" w:rsidP="00361B99">
      <w:pPr>
        <w:pStyle w:val="Default"/>
        <w:spacing w:after="55" w:line="276" w:lineRule="auto"/>
        <w:ind w:firstLine="709"/>
        <w:jc w:val="both"/>
        <w:rPr>
          <w:b/>
        </w:rPr>
      </w:pPr>
      <w:r w:rsidRPr="00361B99">
        <w:rPr>
          <w:b/>
        </w:rPr>
        <w:t>Календарно-тематическое планирование программы «</w:t>
      </w:r>
      <w:r w:rsidR="00AD6688" w:rsidRPr="00AD6688">
        <w:rPr>
          <w:rFonts w:ascii="XO Thames" w:hAnsi="XO Thames"/>
          <w:b/>
        </w:rPr>
        <w:t>Разговор о правильном и здоровом питании</w:t>
      </w:r>
      <w:r w:rsidRPr="00361B99">
        <w:rPr>
          <w:b/>
        </w:rPr>
        <w:t>», модуль «Две недели в лагере здоровья»   3-й год обучения.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668"/>
        <w:gridCol w:w="1136"/>
        <w:gridCol w:w="851"/>
        <w:gridCol w:w="992"/>
      </w:tblGrid>
      <w:tr w:rsidR="00BB70A5" w:rsidRPr="00361B99" w14:paraId="72306E31" w14:textId="77777777" w:rsidTr="002316BD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779E44" w14:textId="77777777" w:rsidR="00BB70A5" w:rsidRPr="00361B99" w:rsidRDefault="00BB70A5" w:rsidP="00361B99">
            <w:pPr>
              <w:tabs>
                <w:tab w:val="left" w:pos="915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B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BFF6BAD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п/п</w:t>
            </w:r>
          </w:p>
        </w:tc>
        <w:tc>
          <w:tcPr>
            <w:tcW w:w="5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D27E93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Наименование темы занятий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4EA61F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Кол-во часов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47A922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Дата</w:t>
            </w:r>
          </w:p>
        </w:tc>
      </w:tr>
      <w:tr w:rsidR="00BB70A5" w:rsidRPr="00361B99" w14:paraId="125E82B1" w14:textId="77777777" w:rsidTr="002316BD">
        <w:trPr>
          <w:trHeight w:val="36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03CC5" w14:textId="77777777" w:rsidR="00BB70A5" w:rsidRPr="00361B99" w:rsidRDefault="00BB70A5" w:rsidP="00361B99">
            <w:pPr>
              <w:tabs>
                <w:tab w:val="left" w:pos="915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82BDA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745AD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A8E4E0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135ED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факт</w:t>
            </w:r>
          </w:p>
        </w:tc>
      </w:tr>
      <w:tr w:rsidR="00BB70A5" w:rsidRPr="00361B99" w14:paraId="579B1458" w14:textId="77777777" w:rsidTr="002316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87F9D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49687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 xml:space="preserve"> Вводное занятие. Давайте познакомимся!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FB9D9" w14:textId="77777777" w:rsidR="00BB70A5" w:rsidRPr="00361B99" w:rsidRDefault="00463BDB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A97699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7B157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</w:tr>
      <w:tr w:rsidR="00BB70A5" w:rsidRPr="00361B99" w14:paraId="0FC489DE" w14:textId="77777777" w:rsidTr="002316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86795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2.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AA363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Викторина «Поле чудес».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AC1F1" w14:textId="77777777" w:rsidR="00BB70A5" w:rsidRPr="00361B99" w:rsidRDefault="00463BDB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2EFE23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8586A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</w:tr>
      <w:tr w:rsidR="00BB70A5" w:rsidRPr="00361B99" w14:paraId="4A4959CB" w14:textId="77777777" w:rsidTr="002316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9B556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3.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E53BE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Из чего состоит наша пища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FA65F" w14:textId="77777777" w:rsidR="00BB70A5" w:rsidRPr="00361B99" w:rsidRDefault="00463BDB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DE6F25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A8FBF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</w:tr>
      <w:tr w:rsidR="00BB70A5" w:rsidRPr="00361B99" w14:paraId="446B641E" w14:textId="77777777" w:rsidTr="002316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69E8E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4.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D974F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Игра  «Меню сказочных героев»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296ED" w14:textId="77777777" w:rsidR="00BB70A5" w:rsidRPr="00361B99" w:rsidRDefault="00463BDB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84EB27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DDD9B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</w:tr>
      <w:tr w:rsidR="00BB70A5" w:rsidRPr="00361B99" w14:paraId="7945CF51" w14:textId="77777777" w:rsidTr="002316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CA072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5.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4358B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Что нужно есть в разное время года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6E033" w14:textId="77777777" w:rsidR="00BB70A5" w:rsidRPr="00361B99" w:rsidRDefault="00463BDB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A3E209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3677C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</w:tr>
      <w:tr w:rsidR="00BB70A5" w:rsidRPr="00361B99" w14:paraId="17CFC128" w14:textId="77777777" w:rsidTr="002316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F5D60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6.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DE498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Оформление дневника здоровья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78851" w14:textId="77777777" w:rsidR="00BB70A5" w:rsidRPr="00361B99" w:rsidRDefault="00463BDB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9550E2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CD68D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</w:tr>
      <w:tr w:rsidR="00BB70A5" w:rsidRPr="00361B99" w14:paraId="178A2B7E" w14:textId="77777777" w:rsidTr="002316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1DE85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7.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256A1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Выпуск стенгазеты о составе нашей пищи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22ED0" w14:textId="77777777" w:rsidR="00BB70A5" w:rsidRPr="00361B99" w:rsidRDefault="00463BDB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3AB09D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642B6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</w:tr>
      <w:tr w:rsidR="00BB70A5" w:rsidRPr="00361B99" w14:paraId="66A74550" w14:textId="77777777" w:rsidTr="002316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33F6A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8.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499A7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Игра «В гостях у тетушки Припасихи»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774D6" w14:textId="77777777" w:rsidR="00BB70A5" w:rsidRPr="00361B99" w:rsidRDefault="00463BDB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A9EF10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510EE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</w:tr>
      <w:tr w:rsidR="00BB70A5" w:rsidRPr="00361B99" w14:paraId="2673B507" w14:textId="77777777" w:rsidTr="002316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AF983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9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2DC33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Конкурс кулинаров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6608E" w14:textId="77777777" w:rsidR="00BB70A5" w:rsidRPr="00361B99" w:rsidRDefault="00463BDB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52DAC2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F4701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</w:tr>
      <w:tr w:rsidR="00BB70A5" w:rsidRPr="00361B99" w14:paraId="3441F29B" w14:textId="77777777" w:rsidTr="002316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481D8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10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60D11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Как правильно питаться, если занимаешься спортом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01799" w14:textId="77777777" w:rsidR="00BB70A5" w:rsidRPr="00361B99" w:rsidRDefault="00463BDB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261AED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3E7D7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</w:tr>
      <w:tr w:rsidR="00BB70A5" w:rsidRPr="00361B99" w14:paraId="4C56A66F" w14:textId="77777777" w:rsidTr="002316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4F36E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11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BBBF9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Составление меню для спортсменов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70058" w14:textId="77777777" w:rsidR="00BB70A5" w:rsidRPr="00361B99" w:rsidRDefault="00463BDB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85155A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0C809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</w:tr>
      <w:tr w:rsidR="00BB70A5" w:rsidRPr="00361B99" w14:paraId="59E58165" w14:textId="77777777" w:rsidTr="002316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BCDC3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12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178BA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Оформление дневника «Мой день»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249B" w14:textId="77777777" w:rsidR="00BB70A5" w:rsidRPr="00361B99" w:rsidRDefault="00463BDB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360827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3A2B4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</w:tr>
      <w:tr w:rsidR="00BB70A5" w:rsidRPr="00361B99" w14:paraId="513CC8A6" w14:textId="77777777" w:rsidTr="002316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1EDC3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lastRenderedPageBreak/>
              <w:t>13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B2529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Конкурс «Мама, папа, я – спортивная семья»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D6F23" w14:textId="77777777" w:rsidR="00BB70A5" w:rsidRPr="00361B99" w:rsidRDefault="00463BDB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DD5202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FC45D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</w:tr>
      <w:tr w:rsidR="00BB70A5" w:rsidRPr="00361B99" w14:paraId="70F1950F" w14:textId="77777777" w:rsidTr="002316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A703B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14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05ECC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Где и как готовят пищу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1B060" w14:textId="77777777" w:rsidR="00BB70A5" w:rsidRPr="00361B99" w:rsidRDefault="00463BDB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F7F485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C5B25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</w:tr>
      <w:tr w:rsidR="00BB70A5" w:rsidRPr="00361B99" w14:paraId="79CC9299" w14:textId="77777777" w:rsidTr="002316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0575B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15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44873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Экскурсия в столовую.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C507F" w14:textId="77777777" w:rsidR="00BB70A5" w:rsidRPr="00361B99" w:rsidRDefault="00463BDB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59077A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0D087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</w:tr>
      <w:tr w:rsidR="00BB70A5" w:rsidRPr="00361B99" w14:paraId="55AE2B3C" w14:textId="77777777" w:rsidTr="002316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0E354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16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DEF25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Конкурс «Сказка, сказка, сказка».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C5247" w14:textId="77777777" w:rsidR="00BB70A5" w:rsidRPr="00361B99" w:rsidRDefault="00463BDB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3D66F4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36D8A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</w:tr>
      <w:tr w:rsidR="00BB70A5" w:rsidRPr="00361B99" w14:paraId="701665B8" w14:textId="77777777" w:rsidTr="002316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D906A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17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9F067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Как правильно накрыть стол.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8543E" w14:textId="77777777" w:rsidR="00BB70A5" w:rsidRPr="00361B99" w:rsidRDefault="00463BDB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74AA8A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F25B4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</w:tr>
      <w:tr w:rsidR="00BB70A5" w:rsidRPr="00361B99" w14:paraId="2CBF843C" w14:textId="77777777" w:rsidTr="002316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94373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18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D5324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Игра накрываем стол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B670B" w14:textId="77777777" w:rsidR="00BB70A5" w:rsidRPr="00361B99" w:rsidRDefault="00463BDB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8CD81A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B45BF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</w:tr>
      <w:tr w:rsidR="00BB70A5" w:rsidRPr="00361B99" w14:paraId="3C7F7B80" w14:textId="77777777" w:rsidTr="002316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0AF17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19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9CF29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Молоко и молочные продукты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D2E82" w14:textId="77777777" w:rsidR="00BB70A5" w:rsidRPr="00361B99" w:rsidRDefault="00463BDB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4E3087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89C44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</w:tr>
      <w:tr w:rsidR="00BB70A5" w:rsidRPr="00361B99" w14:paraId="4B8605FF" w14:textId="77777777" w:rsidTr="002316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1AA15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20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698A3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Конкурс рисунков «Столовая будущего».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A50C1" w14:textId="77777777" w:rsidR="00BB70A5" w:rsidRPr="00361B99" w:rsidRDefault="00463BDB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E8B4B0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87CBC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</w:tr>
      <w:tr w:rsidR="00BB70A5" w:rsidRPr="00361B99" w14:paraId="6B00F4D8" w14:textId="77777777" w:rsidTr="002316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0EF56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21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A9F12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Игра-исследование «Это удивительное молоко»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52D84" w14:textId="77777777" w:rsidR="00BB70A5" w:rsidRPr="00361B99" w:rsidRDefault="00463BDB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2FC85E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68675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</w:tr>
      <w:tr w:rsidR="00BB70A5" w:rsidRPr="00361B99" w14:paraId="0A5B534F" w14:textId="77777777" w:rsidTr="002316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DE11B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22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18C2B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Молочное меню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B32C7" w14:textId="77777777" w:rsidR="00BB70A5" w:rsidRPr="00361B99" w:rsidRDefault="00463BDB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77B829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0DBC1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</w:tr>
      <w:tr w:rsidR="00BB70A5" w:rsidRPr="00361B99" w14:paraId="660C60E0" w14:textId="77777777" w:rsidTr="002316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7A928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23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14ADC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Блюда из зерна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19FFC" w14:textId="77777777" w:rsidR="00BB70A5" w:rsidRPr="00361B99" w:rsidRDefault="00463BDB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C333A8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174D7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</w:tr>
      <w:tr w:rsidR="00BB70A5" w:rsidRPr="00361B99" w14:paraId="6B050561" w14:textId="77777777" w:rsidTr="002316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D6C7C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24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7953B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Путь от зерна к батону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4DD84" w14:textId="77777777" w:rsidR="00BB70A5" w:rsidRPr="00361B99" w:rsidRDefault="00463BDB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42C5B5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75F6E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</w:tr>
      <w:tr w:rsidR="00BB70A5" w:rsidRPr="00361B99" w14:paraId="38C34889" w14:textId="77777777" w:rsidTr="002316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C5559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25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2FB99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Конкурс «Венок из пословиц»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ABBE8" w14:textId="77777777" w:rsidR="00BB70A5" w:rsidRPr="00361B99" w:rsidRDefault="00463BDB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5763EA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0C571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</w:tr>
      <w:tr w:rsidR="00BB70A5" w:rsidRPr="00361B99" w14:paraId="5FCA7C19" w14:textId="77777777" w:rsidTr="002316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28377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26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A41F2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Игра – конкурс «Хлебопеки»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0D953" w14:textId="77777777" w:rsidR="00BB70A5" w:rsidRPr="00361B99" w:rsidRDefault="00463BDB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9E1B06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F6ECD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</w:tr>
      <w:tr w:rsidR="00BB70A5" w:rsidRPr="00361B99" w14:paraId="4F535F07" w14:textId="77777777" w:rsidTr="002316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7ABD0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27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73783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К.И.Чуковский «Федорино горе».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95442" w14:textId="77777777" w:rsidR="00BB70A5" w:rsidRPr="00361B99" w:rsidRDefault="00463BDB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22669B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72141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</w:tr>
      <w:tr w:rsidR="00BB70A5" w:rsidRPr="00361B99" w14:paraId="09F5DFBB" w14:textId="77777777" w:rsidTr="002316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17406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28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CEAEA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Праздник «Хлеб всему голова»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CD997" w14:textId="77777777" w:rsidR="00BB70A5" w:rsidRPr="00361B99" w:rsidRDefault="00463BDB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4453BD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D6A5A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</w:tr>
      <w:tr w:rsidR="00BB70A5" w:rsidRPr="00361B99" w14:paraId="37B98C74" w14:textId="77777777" w:rsidTr="002316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4C507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29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76AF2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Повар – профессия древняя.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E91BE" w14:textId="77777777" w:rsidR="00BB70A5" w:rsidRPr="00361B99" w:rsidRDefault="00463BDB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19F8F8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11EDB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</w:tr>
      <w:tr w:rsidR="00BB70A5" w:rsidRPr="00361B99" w14:paraId="79B99103" w14:textId="77777777" w:rsidTr="002316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E1043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2B72E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Конкур поделок из соленого теста «Хлебопеки».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A1536" w14:textId="77777777" w:rsidR="00BB70A5" w:rsidRPr="00361B99" w:rsidRDefault="00463BDB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9C869F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5389C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</w:tr>
      <w:tr w:rsidR="00BB70A5" w:rsidRPr="00361B99" w14:paraId="13AFD799" w14:textId="77777777" w:rsidTr="002316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D16DA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31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27F4A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Оформление проекта « Хлеб- всему голова»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A0869" w14:textId="77777777" w:rsidR="00BB70A5" w:rsidRPr="00361B99" w:rsidRDefault="00463BDB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E16568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C28A2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</w:tr>
      <w:tr w:rsidR="00BB70A5" w:rsidRPr="00361B99" w14:paraId="3069DF05" w14:textId="77777777" w:rsidTr="002316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ECF17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32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B7C45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Творческий отчет.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B57E1" w14:textId="77777777" w:rsidR="00BB70A5" w:rsidRPr="00361B99" w:rsidRDefault="00463BDB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D73379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E6F8A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</w:tr>
      <w:tr w:rsidR="00BB70A5" w:rsidRPr="00361B99" w14:paraId="6A5E16AF" w14:textId="77777777" w:rsidTr="002316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D8D25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33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CA578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Интерактивная экскурсия в музей правильного питания. Из истории кухонной утвари.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4F569" w14:textId="77777777" w:rsidR="00BB70A5" w:rsidRPr="00361B99" w:rsidRDefault="00463BDB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67B10F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06637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</w:tr>
      <w:tr w:rsidR="00BB70A5" w:rsidRPr="00361B99" w14:paraId="6D79BA8D" w14:textId="77777777" w:rsidTr="002316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91516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34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ABAD8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Подведение итогов.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EBFBE" w14:textId="77777777" w:rsidR="00BB70A5" w:rsidRPr="00361B99" w:rsidRDefault="00463BDB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BEBC9A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66551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</w:pPr>
          </w:p>
        </w:tc>
      </w:tr>
    </w:tbl>
    <w:p w14:paraId="71F6A32A" w14:textId="77777777" w:rsidR="002316BD" w:rsidRPr="00361B99" w:rsidRDefault="002316BD" w:rsidP="00361B99">
      <w:pPr>
        <w:pStyle w:val="Default"/>
        <w:spacing w:after="55" w:line="276" w:lineRule="auto"/>
        <w:ind w:firstLine="709"/>
        <w:jc w:val="both"/>
        <w:rPr>
          <w:b/>
        </w:rPr>
      </w:pPr>
    </w:p>
    <w:p w14:paraId="1DDE6A7C" w14:textId="77777777" w:rsidR="00AD6688" w:rsidRDefault="00AD6688" w:rsidP="00361B99">
      <w:pPr>
        <w:pStyle w:val="Default"/>
        <w:spacing w:after="55" w:line="276" w:lineRule="auto"/>
        <w:ind w:firstLine="709"/>
        <w:jc w:val="both"/>
        <w:rPr>
          <w:b/>
        </w:rPr>
      </w:pPr>
    </w:p>
    <w:p w14:paraId="78A7E3FF" w14:textId="77777777" w:rsidR="00AD6688" w:rsidRDefault="00AD6688" w:rsidP="00361B99">
      <w:pPr>
        <w:pStyle w:val="Default"/>
        <w:spacing w:after="55" w:line="276" w:lineRule="auto"/>
        <w:ind w:firstLine="709"/>
        <w:jc w:val="both"/>
        <w:rPr>
          <w:b/>
        </w:rPr>
      </w:pPr>
    </w:p>
    <w:p w14:paraId="5BE29C61" w14:textId="77777777" w:rsidR="00BB70A5" w:rsidRPr="00361B99" w:rsidRDefault="00BB70A5" w:rsidP="00361B99">
      <w:pPr>
        <w:pStyle w:val="Default"/>
        <w:spacing w:after="55" w:line="276" w:lineRule="auto"/>
        <w:ind w:firstLine="709"/>
        <w:jc w:val="both"/>
        <w:rPr>
          <w:b/>
        </w:rPr>
      </w:pPr>
      <w:r w:rsidRPr="00361B99">
        <w:rPr>
          <w:b/>
        </w:rPr>
        <w:t>Календарно-тематическое планирование программы «</w:t>
      </w:r>
      <w:r w:rsidR="00AD6688" w:rsidRPr="00AD6688">
        <w:rPr>
          <w:rFonts w:ascii="XO Thames" w:hAnsi="XO Thames"/>
          <w:b/>
        </w:rPr>
        <w:t>Разговор о правильном и здоровом питании</w:t>
      </w:r>
      <w:r w:rsidRPr="00361B99">
        <w:rPr>
          <w:b/>
        </w:rPr>
        <w:t>», модуль «Две недели в лагере здоровья»   4-й год обучения.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"/>
        <w:gridCol w:w="5385"/>
        <w:gridCol w:w="1136"/>
        <w:gridCol w:w="851"/>
        <w:gridCol w:w="992"/>
      </w:tblGrid>
      <w:tr w:rsidR="00BB70A5" w:rsidRPr="00361B99" w14:paraId="01D15412" w14:textId="77777777" w:rsidTr="002316BD">
        <w:trPr>
          <w:trHeight w:val="39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962110" w14:textId="77777777" w:rsidR="00BB70A5" w:rsidRPr="00361B99" w:rsidRDefault="00BB70A5" w:rsidP="00361B99">
            <w:pPr>
              <w:tabs>
                <w:tab w:val="left" w:pos="915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D7F24E6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  <w:rPr>
                <w:b/>
              </w:rPr>
            </w:pPr>
            <w:r w:rsidRPr="00361B99">
              <w:rPr>
                <w:b/>
              </w:rPr>
              <w:t>п/п</w:t>
            </w:r>
          </w:p>
        </w:tc>
        <w:tc>
          <w:tcPr>
            <w:tcW w:w="53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B76D55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  <w:rPr>
                <w:b/>
              </w:rPr>
            </w:pPr>
            <w:r w:rsidRPr="00361B99">
              <w:rPr>
                <w:b/>
              </w:rPr>
              <w:t>Наименование темы занятий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4EA57A8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  <w:rPr>
                <w:b/>
              </w:rPr>
            </w:pPr>
            <w:r w:rsidRPr="00361B99">
              <w:rPr>
                <w:b/>
              </w:rPr>
              <w:t>Кол-во часов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319296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  <w:rPr>
                <w:b/>
              </w:rPr>
            </w:pPr>
            <w:r w:rsidRPr="00361B99">
              <w:rPr>
                <w:b/>
              </w:rPr>
              <w:t>Дата</w:t>
            </w:r>
          </w:p>
        </w:tc>
      </w:tr>
      <w:tr w:rsidR="00BB70A5" w:rsidRPr="00361B99" w14:paraId="4A7CA7A2" w14:textId="77777777" w:rsidTr="002316BD">
        <w:trPr>
          <w:trHeight w:val="248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2E644" w14:textId="77777777" w:rsidR="00BB70A5" w:rsidRPr="00361B99" w:rsidRDefault="00BB70A5" w:rsidP="00361B99">
            <w:pPr>
              <w:tabs>
                <w:tab w:val="left" w:pos="915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8B398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2EA67B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B5BBD6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  <w:rPr>
                <w:b/>
              </w:rPr>
            </w:pPr>
            <w:r w:rsidRPr="00361B99">
              <w:rPr>
                <w:b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3E3F2" w14:textId="77777777" w:rsidR="00BB70A5" w:rsidRPr="00361B99" w:rsidRDefault="00BB70A5" w:rsidP="00361B99">
            <w:pPr>
              <w:pStyle w:val="Default"/>
              <w:snapToGrid w:val="0"/>
              <w:spacing w:line="276" w:lineRule="auto"/>
              <w:ind w:firstLine="709"/>
              <w:jc w:val="both"/>
              <w:rPr>
                <w:b/>
              </w:rPr>
            </w:pPr>
            <w:r w:rsidRPr="00361B99">
              <w:rPr>
                <w:b/>
              </w:rPr>
              <w:t>факт</w:t>
            </w:r>
          </w:p>
        </w:tc>
      </w:tr>
      <w:tr w:rsidR="00BB70A5" w:rsidRPr="00361B99" w14:paraId="2FF2C8ED" w14:textId="77777777" w:rsidTr="002316BD"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7E146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1.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9F1BB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Вводное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4B485B" w14:textId="77777777" w:rsidR="00BB70A5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A23B875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81B79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BB70A5" w:rsidRPr="00361B99" w14:paraId="0643D24F" w14:textId="77777777" w:rsidTr="002316BD">
        <w:trPr>
          <w:trHeight w:val="34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2E905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20BC8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Какую пищу можно найти в лесу.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0ABC84" w14:textId="77777777" w:rsidR="00BB70A5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EEEEB05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AFB35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BB70A5" w:rsidRPr="00361B99" w14:paraId="4CB5C2B8" w14:textId="77777777" w:rsidTr="002316BD">
        <w:trPr>
          <w:trHeight w:val="34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7E10F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3.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1FDC7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Правила поведения в лесу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61828C" w14:textId="77777777" w:rsidR="00BB70A5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6DA2B18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429D5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BB70A5" w:rsidRPr="00361B99" w14:paraId="0A779A4D" w14:textId="77777777" w:rsidTr="002316BD">
        <w:trPr>
          <w:trHeight w:val="34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BEDB9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4.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BCD17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Лекарственные растения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57C0FF" w14:textId="77777777" w:rsidR="00BB70A5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293E813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B2142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BB70A5" w:rsidRPr="00361B99" w14:paraId="4742278D" w14:textId="77777777" w:rsidTr="002316BD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72DBA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5.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2036C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Игра – приготовить из рыбы.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5A31AF" w14:textId="77777777" w:rsidR="00BB70A5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630CC54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BB6D7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BB70A5" w:rsidRPr="00361B99" w14:paraId="4FE44594" w14:textId="77777777" w:rsidTr="002316BD">
        <w:trPr>
          <w:trHeight w:val="34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43712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6.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18820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Конкурсов рисунков» В подводном царстве»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00249E" w14:textId="77777777" w:rsidR="00BB70A5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F8997F1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6CA86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BB70A5" w:rsidRPr="00361B99" w14:paraId="583F5B1E" w14:textId="77777777" w:rsidTr="002316BD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E22E0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7.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C9243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Эстафета поваров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A3F898" w14:textId="77777777" w:rsidR="00BB70A5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984D169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27C17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BB70A5" w:rsidRPr="00361B99" w14:paraId="1A14F532" w14:textId="77777777" w:rsidTr="002316BD">
        <w:trPr>
          <w:trHeight w:val="33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762CC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8.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5D7DD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 xml:space="preserve">Конкурс половиц поговорок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273C7D" w14:textId="77777777" w:rsidR="00BB70A5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A483CFB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86484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BB70A5" w:rsidRPr="00361B99" w14:paraId="5D64F7D5" w14:textId="77777777" w:rsidTr="002316BD">
        <w:trPr>
          <w:trHeight w:val="18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F3F74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9.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21923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Дары моря.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8B1EF2" w14:textId="77777777" w:rsidR="00BB70A5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C2EEB7A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C7EB0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BB70A5" w:rsidRPr="00361B99" w14:paraId="5A4D224E" w14:textId="77777777" w:rsidTr="002316BD">
        <w:trPr>
          <w:trHeight w:val="25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494AD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10.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872B6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Интерактивная экскурсия в магазин морепродуктов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657CFE" w14:textId="77777777" w:rsidR="00BB70A5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879040D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D3027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BB70A5" w:rsidRPr="00361B99" w14:paraId="5859FB35" w14:textId="77777777" w:rsidTr="002316BD">
        <w:trPr>
          <w:trHeight w:val="33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9F7E1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11.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76202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Оформление плаката «Обитатели моря»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17B674" w14:textId="77777777" w:rsidR="00BB70A5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DBF3DCE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2F47B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BB70A5" w:rsidRPr="00361B99" w14:paraId="42491F9B" w14:textId="77777777" w:rsidTr="002316BD">
        <w:trPr>
          <w:trHeight w:val="34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70902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12.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142A8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Викторина «В гостях у Нептуна»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96F1F6" w14:textId="77777777" w:rsidR="00BB70A5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6CD366B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D8EB8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BB70A5" w:rsidRPr="00361B99" w14:paraId="41E40ABD" w14:textId="77777777" w:rsidTr="002316BD">
        <w:trPr>
          <w:trHeight w:val="34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E5354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13.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F8512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Меню из морепродуктов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00EF4A" w14:textId="77777777" w:rsidR="00BB70A5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1E8A527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496A5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BB70A5" w:rsidRPr="00361B99" w14:paraId="54D4B642" w14:textId="77777777" w:rsidTr="002316BD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CC37C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14.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4492F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Кулинарное путешествие по России.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586173" w14:textId="77777777" w:rsidR="00BB70A5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C9F364C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2B9F5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BB70A5" w:rsidRPr="00361B99" w14:paraId="41020A6B" w14:textId="77777777" w:rsidTr="002316BD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0DC09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15.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65236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Традиционные блюда нашего края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ECAEB8" w14:textId="77777777" w:rsidR="00BB70A5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1F79F2A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1CB54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BB70A5" w:rsidRPr="00361B99" w14:paraId="3576D3BA" w14:textId="77777777" w:rsidTr="002316BD">
        <w:trPr>
          <w:trHeight w:val="33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67E7F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16.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F7686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Практическая работа по составлению меню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B2C8DA" w14:textId="77777777" w:rsidR="00BB70A5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5D00253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60DA8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BB70A5" w:rsidRPr="00361B99" w14:paraId="2BA6DDF5" w14:textId="77777777" w:rsidTr="002316BD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55D6A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17.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D72FE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Конкурс рисунков «Вкусный маршрут»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3138B1" w14:textId="77777777" w:rsidR="00BB70A5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D589D8A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09CAA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BB70A5" w:rsidRPr="00361B99" w14:paraId="75E648E8" w14:textId="77777777" w:rsidTr="002316BD">
        <w:trPr>
          <w:trHeight w:val="34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DBC52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1</w:t>
            </w:r>
            <w:r w:rsidRPr="00361B99">
              <w:lastRenderedPageBreak/>
              <w:t>8.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E7819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lastRenderedPageBreak/>
              <w:t>Мини-проект «Съедобная азбука».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62168C" w14:textId="77777777" w:rsidR="00BB70A5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C07CCED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D98A9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BB70A5" w:rsidRPr="00361B99" w14:paraId="069F0E60" w14:textId="77777777" w:rsidTr="002316BD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7F15C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19.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31164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Праздник Мы за чаем не скучаем»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FF014C" w14:textId="77777777" w:rsidR="00BB70A5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CE17D86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9715E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BB70A5" w:rsidRPr="00361B99" w14:paraId="152670CA" w14:textId="77777777" w:rsidTr="002316BD">
        <w:trPr>
          <w:trHeight w:val="4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72995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20.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2EF28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Что можно приготовить, если выбор продуктов ограничен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9D8396" w14:textId="77777777" w:rsidR="00BB70A5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7CDD1DB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89986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BB70A5" w:rsidRPr="00361B99" w14:paraId="289399D3" w14:textId="77777777" w:rsidTr="002316BD">
        <w:trPr>
          <w:trHeight w:val="31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1B751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21.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298A2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Составление недельного меню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C66295" w14:textId="77777777" w:rsidR="00BB70A5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5C0BEE8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8766B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BB70A5" w:rsidRPr="00361B99" w14:paraId="4E5129DB" w14:textId="77777777" w:rsidTr="002316BD">
        <w:trPr>
          <w:trHeight w:val="34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FAE9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22.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68C86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Конкурс кулинарных рецептов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E995EB" w14:textId="77777777" w:rsidR="00BB70A5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5293CC6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D610E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BB70A5" w:rsidRPr="00361B99" w14:paraId="194179E2" w14:textId="77777777" w:rsidTr="002316BD">
        <w:trPr>
          <w:trHeight w:val="18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F933F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23.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0A5D0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Конкурс «На необитаемом острове»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65F2CE" w14:textId="77777777" w:rsidR="00BB70A5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E20A54C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233FE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BB70A5" w:rsidRPr="00361B99" w14:paraId="7644168D" w14:textId="77777777" w:rsidTr="002316BD">
        <w:trPr>
          <w:trHeight w:val="25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D8813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24.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A2ADA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Как правильно вести себя за столом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9AC10B" w14:textId="77777777" w:rsidR="00BB70A5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4EC804B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260B1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BB70A5" w:rsidRPr="00361B99" w14:paraId="238D994E" w14:textId="77777777" w:rsidTr="002316BD">
        <w:trPr>
          <w:trHeight w:val="33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21E87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25.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9F9B0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Практическая работа «Поделки из макарон».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EC83D7" w14:textId="77777777" w:rsidR="00BB70A5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C8AC411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0AEC6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BB70A5" w:rsidRPr="00361B99" w14:paraId="2D4A276F" w14:textId="77777777" w:rsidTr="002316BD">
        <w:trPr>
          <w:trHeight w:val="3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F01BB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26.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225D9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Изготовление книжки «Правила поведения за столом»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E2B12D" w14:textId="77777777" w:rsidR="00BB70A5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7B3DFCB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D3D6B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BB70A5" w:rsidRPr="00361B99" w14:paraId="431DC62B" w14:textId="77777777" w:rsidTr="002316BD">
        <w:trPr>
          <w:trHeight w:val="33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7A6F1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27.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C2851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Накрываем праздничный стол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13912F" w14:textId="77777777" w:rsidR="00BB70A5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AB55ED0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327E0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BB70A5" w:rsidRPr="00361B99" w14:paraId="1E9D0974" w14:textId="77777777" w:rsidTr="002316BD">
        <w:trPr>
          <w:trHeight w:val="34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83AF5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28.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AB2F4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Накрываем праздничный стол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800E56" w14:textId="77777777" w:rsidR="00BB70A5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2B2CEF5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A856A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BB70A5" w:rsidRPr="00361B99" w14:paraId="1F079DE8" w14:textId="77777777" w:rsidTr="002316BD">
        <w:trPr>
          <w:trHeight w:val="34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067BC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29.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83A71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Блюда из картошки.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86BBCC" w14:textId="77777777" w:rsidR="00BB70A5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5DF442C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71545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BB70A5" w:rsidRPr="00361B99" w14:paraId="094C4AAC" w14:textId="77777777" w:rsidTr="002316BD">
        <w:trPr>
          <w:trHeight w:val="34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19CB6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30.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59F6A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Этикет.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616491" w14:textId="77777777" w:rsidR="00BB70A5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35BC03E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AD723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BB70A5" w:rsidRPr="00361B99" w14:paraId="1D3BDF50" w14:textId="77777777" w:rsidTr="002316BD">
        <w:trPr>
          <w:trHeight w:val="34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96853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31.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408B4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Итоговый тест по курсу «Разговор о правильном питании».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4E9EFC" w14:textId="77777777" w:rsidR="00BB70A5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435E8DD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32C6B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BB70A5" w:rsidRPr="00361B99" w14:paraId="40D3A941" w14:textId="77777777" w:rsidTr="002316BD">
        <w:trPr>
          <w:trHeight w:val="33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2BCC2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32.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016E6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Праздник жителей города здоровья. Творческий отчет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BB46C6" w14:textId="77777777" w:rsidR="00BB70A5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B97163D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CE2C0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BB70A5" w:rsidRPr="00361B99" w14:paraId="77123651" w14:textId="77777777" w:rsidTr="002316BD">
        <w:trPr>
          <w:trHeight w:val="29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103B9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33.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89345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Викторина по изученным темам.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C68759" w14:textId="77777777" w:rsidR="00BB70A5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E432D89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6B032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  <w:tr w:rsidR="00BB70A5" w:rsidRPr="00361B99" w14:paraId="71C26AA0" w14:textId="77777777" w:rsidTr="002316BD">
        <w:trPr>
          <w:trHeight w:val="4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ABE8F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34.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D349C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Подведение итогов.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483B82" w14:textId="77777777" w:rsidR="00BB70A5" w:rsidRPr="00361B99" w:rsidRDefault="00463BDB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  <w:r w:rsidRPr="00361B9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A1FC737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A4C6C" w14:textId="77777777" w:rsidR="00BB70A5" w:rsidRPr="00361B99" w:rsidRDefault="00BB70A5" w:rsidP="00361B99">
            <w:pPr>
              <w:pStyle w:val="Default"/>
              <w:snapToGrid w:val="0"/>
              <w:spacing w:after="55" w:line="276" w:lineRule="auto"/>
              <w:ind w:firstLine="709"/>
              <w:jc w:val="both"/>
            </w:pPr>
          </w:p>
        </w:tc>
      </w:tr>
    </w:tbl>
    <w:p w14:paraId="4A818073" w14:textId="77777777" w:rsidR="002316BD" w:rsidRPr="00361B99" w:rsidRDefault="002316BD" w:rsidP="00361B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299B75" w14:textId="77777777" w:rsidR="00AD6688" w:rsidRDefault="00AD6688" w:rsidP="00361B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3DD5FD" w14:textId="77777777" w:rsidR="00AD6688" w:rsidRDefault="00AD6688" w:rsidP="00361B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46EF66" w14:textId="77777777" w:rsidR="00AD6688" w:rsidRDefault="00AD6688" w:rsidP="00361B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5B0781" w14:textId="77777777" w:rsidR="00AD6688" w:rsidRDefault="00AD6688" w:rsidP="00361B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3BA579" w14:textId="77777777" w:rsidR="00AD6688" w:rsidRDefault="00AD6688" w:rsidP="00361B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47E2FA" w14:textId="77777777" w:rsidR="00AD6688" w:rsidRDefault="00AD6688" w:rsidP="00361B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DB90B8" w14:textId="77777777" w:rsidR="00AD6688" w:rsidRDefault="00AD6688" w:rsidP="00361B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4BE571" w14:textId="77777777" w:rsidR="00AD6688" w:rsidRDefault="00AD6688" w:rsidP="00361B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AE10F8" w14:textId="77777777" w:rsidR="00AD6688" w:rsidRDefault="00AD6688" w:rsidP="00361B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CDC9BD" w14:textId="77777777" w:rsidR="00AD6688" w:rsidRDefault="00AD6688" w:rsidP="00361B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C15B15" w14:textId="77777777" w:rsidR="00BB70A5" w:rsidRPr="00AD6688" w:rsidRDefault="00BB70A5" w:rsidP="00361B9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D6688">
        <w:rPr>
          <w:rFonts w:ascii="Times New Roman" w:hAnsi="Times New Roman" w:cs="Times New Roman"/>
          <w:b/>
          <w:sz w:val="28"/>
          <w:szCs w:val="24"/>
        </w:rPr>
        <w:t>Описание учебно-методического и материально-технического обеспечения программы «</w:t>
      </w:r>
      <w:r w:rsidR="00AD6688">
        <w:rPr>
          <w:rFonts w:ascii="XO Thames" w:hAnsi="XO Thames"/>
          <w:b/>
          <w:sz w:val="28"/>
        </w:rPr>
        <w:t>Разговор о правильном и здоровом питании</w:t>
      </w:r>
      <w:r w:rsidRPr="00AD6688">
        <w:rPr>
          <w:rFonts w:ascii="Times New Roman" w:hAnsi="Times New Roman" w:cs="Times New Roman"/>
          <w:b/>
          <w:sz w:val="28"/>
          <w:szCs w:val="24"/>
        </w:rPr>
        <w:t>»</w:t>
      </w:r>
    </w:p>
    <w:p w14:paraId="5AD0258B" w14:textId="77777777" w:rsidR="00BB70A5" w:rsidRPr="00AD6688" w:rsidRDefault="00463BDB" w:rsidP="00361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D6688">
        <w:rPr>
          <w:rFonts w:ascii="Times New Roman" w:hAnsi="Times New Roman" w:cs="Times New Roman"/>
          <w:sz w:val="28"/>
          <w:szCs w:val="24"/>
        </w:rPr>
        <w:t xml:space="preserve">        </w:t>
      </w:r>
      <w:r w:rsidR="00BB70A5" w:rsidRPr="00AD6688">
        <w:rPr>
          <w:rFonts w:ascii="Times New Roman" w:hAnsi="Times New Roman" w:cs="Times New Roman"/>
          <w:sz w:val="28"/>
          <w:szCs w:val="24"/>
        </w:rPr>
        <w:t xml:space="preserve">Принцип наглядности является одним из ведущих принципов обучения в начальной школе, так как именно наглядность лежит в основе формирования представлений об объектах природы и  культуры человеческого общества.В связи с этим главную роль играют средства обучения, включающие </w:t>
      </w:r>
      <w:r w:rsidR="00BB70A5" w:rsidRPr="00AD6688">
        <w:rPr>
          <w:rFonts w:ascii="Times New Roman" w:hAnsi="Times New Roman" w:cs="Times New Roman"/>
          <w:b/>
          <w:sz w:val="28"/>
          <w:szCs w:val="24"/>
        </w:rPr>
        <w:t>наглядные пособия</w:t>
      </w:r>
      <w:r w:rsidR="00BB70A5" w:rsidRPr="00AD6688">
        <w:rPr>
          <w:rFonts w:ascii="Times New Roman" w:hAnsi="Times New Roman" w:cs="Times New Roman"/>
          <w:sz w:val="28"/>
          <w:szCs w:val="24"/>
        </w:rPr>
        <w:t xml:space="preserve">:                                                                                                                      </w:t>
      </w:r>
    </w:p>
    <w:p w14:paraId="7E3D3B81" w14:textId="77777777" w:rsidR="00BB70A5" w:rsidRPr="00AD6688" w:rsidRDefault="00BB70A5" w:rsidP="00361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D6688">
        <w:rPr>
          <w:rFonts w:ascii="Times New Roman" w:hAnsi="Times New Roman" w:cs="Times New Roman"/>
          <w:sz w:val="28"/>
          <w:szCs w:val="24"/>
        </w:rPr>
        <w:t>1) гербарии ;продукты питания; микропрепараты; столовые приборы; бытовые приборы для кухни</w:t>
      </w:r>
    </w:p>
    <w:p w14:paraId="0E20C74A" w14:textId="77777777" w:rsidR="00BB70A5" w:rsidRPr="00AD6688" w:rsidRDefault="00BB70A5" w:rsidP="00361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D6688">
        <w:rPr>
          <w:rFonts w:ascii="Times New Roman" w:hAnsi="Times New Roman" w:cs="Times New Roman"/>
          <w:sz w:val="28"/>
          <w:szCs w:val="24"/>
        </w:rPr>
        <w:t>2) изобразительные наглядные пособия – таблицы; муляжи, схемы, плакаты;</w:t>
      </w:r>
    </w:p>
    <w:p w14:paraId="1A8A2C70" w14:textId="77777777" w:rsidR="00BB70A5" w:rsidRPr="00AD6688" w:rsidRDefault="00BB70A5" w:rsidP="00361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D6688">
        <w:rPr>
          <w:rFonts w:ascii="Times New Roman" w:hAnsi="Times New Roman" w:cs="Times New Roman"/>
          <w:sz w:val="28"/>
          <w:szCs w:val="24"/>
        </w:rPr>
        <w:t xml:space="preserve">Другим средством наглядности служит оборудование для </w:t>
      </w:r>
      <w:r w:rsidRPr="00AD6688">
        <w:rPr>
          <w:rFonts w:ascii="Times New Roman" w:hAnsi="Times New Roman" w:cs="Times New Roman"/>
          <w:b/>
          <w:sz w:val="28"/>
          <w:szCs w:val="24"/>
        </w:rPr>
        <w:t>мультимедийных демонстраций</w:t>
      </w:r>
      <w:r w:rsidRPr="00AD6688">
        <w:rPr>
          <w:rFonts w:ascii="Times New Roman" w:hAnsi="Times New Roman" w:cs="Times New Roman"/>
          <w:sz w:val="28"/>
          <w:szCs w:val="24"/>
        </w:rPr>
        <w:t xml:space="preserve"> (компьютер, медиапроектор,и др.) Оно благодаря Интернету и единой коллекции цифровых образовательных ресурсов позволяет обеспечить наглядный образ к подавляющему</w:t>
      </w:r>
      <w:r w:rsidR="0099725C" w:rsidRPr="00AD6688">
        <w:rPr>
          <w:rFonts w:ascii="Times New Roman" w:hAnsi="Times New Roman" w:cs="Times New Roman"/>
          <w:sz w:val="28"/>
          <w:szCs w:val="24"/>
        </w:rPr>
        <w:t xml:space="preserve"> большинству тем программы «Здоровое питание</w:t>
      </w:r>
      <w:r w:rsidRPr="00AD6688">
        <w:rPr>
          <w:rFonts w:ascii="Times New Roman" w:hAnsi="Times New Roman" w:cs="Times New Roman"/>
          <w:sz w:val="28"/>
          <w:szCs w:val="24"/>
        </w:rPr>
        <w:t>».</w:t>
      </w:r>
    </w:p>
    <w:p w14:paraId="41D79443" w14:textId="77777777" w:rsidR="00BB70A5" w:rsidRPr="00AD6688" w:rsidRDefault="00463BDB" w:rsidP="00361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D6688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BB70A5" w:rsidRPr="00AD6688">
        <w:rPr>
          <w:rFonts w:ascii="Times New Roman" w:hAnsi="Times New Roman" w:cs="Times New Roman"/>
          <w:sz w:val="28"/>
          <w:szCs w:val="24"/>
        </w:rPr>
        <w:t>Наряду с принципом наглядности  в изучении программы «</w:t>
      </w:r>
      <w:r w:rsidR="0099725C" w:rsidRPr="00AD6688">
        <w:rPr>
          <w:rFonts w:ascii="Times New Roman" w:hAnsi="Times New Roman" w:cs="Times New Roman"/>
          <w:sz w:val="28"/>
          <w:szCs w:val="24"/>
        </w:rPr>
        <w:t>Здоровое питание</w:t>
      </w:r>
      <w:r w:rsidR="00BB70A5" w:rsidRPr="00AD6688">
        <w:rPr>
          <w:rFonts w:ascii="Times New Roman" w:hAnsi="Times New Roman" w:cs="Times New Roman"/>
          <w:sz w:val="28"/>
          <w:szCs w:val="24"/>
        </w:rPr>
        <w:t xml:space="preserve">» в начальной школе важную роль играет принцип предметности, в соответствии с которым учащиеся осуществляют </w:t>
      </w:r>
      <w:r w:rsidR="00BB70A5" w:rsidRPr="00AD6688">
        <w:rPr>
          <w:rFonts w:ascii="Times New Roman" w:hAnsi="Times New Roman" w:cs="Times New Roman"/>
          <w:b/>
          <w:sz w:val="28"/>
          <w:szCs w:val="24"/>
        </w:rPr>
        <w:t>разнообразные действия с изучаемыми объектами</w:t>
      </w:r>
      <w:r w:rsidR="00BB70A5" w:rsidRPr="00AD6688">
        <w:rPr>
          <w:rFonts w:ascii="Times New Roman" w:hAnsi="Times New Roman" w:cs="Times New Roman"/>
          <w:sz w:val="28"/>
          <w:szCs w:val="24"/>
        </w:rPr>
        <w:t xml:space="preserve">. В ходе подобной деятельности у школьников формируются практические умения и навыки, обеспечивается осознанное усвоение изучаемого материала. </w:t>
      </w:r>
    </w:p>
    <w:p w14:paraId="065FA470" w14:textId="77777777" w:rsidR="00BB70A5" w:rsidRPr="00AD6688" w:rsidRDefault="00463BDB" w:rsidP="00361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D6688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BB70A5" w:rsidRPr="00AD6688">
        <w:rPr>
          <w:rFonts w:ascii="Times New Roman" w:hAnsi="Times New Roman" w:cs="Times New Roman"/>
          <w:sz w:val="28"/>
          <w:szCs w:val="24"/>
        </w:rPr>
        <w:t>В начальной школе у учащихся начинают формироваться познавательные интересы, познавательная мотивация. В этом возрасте у большинства школьников выражен интерес к изучению природы, человеческих взаимоотно</w:t>
      </w:r>
      <w:r w:rsidR="0099725C" w:rsidRPr="00AD6688">
        <w:rPr>
          <w:rFonts w:ascii="Times New Roman" w:hAnsi="Times New Roman" w:cs="Times New Roman"/>
          <w:sz w:val="28"/>
          <w:szCs w:val="24"/>
        </w:rPr>
        <w:t>шений, поэтому изучение курса «Здоровое питание</w:t>
      </w:r>
      <w:r w:rsidR="00BB70A5" w:rsidRPr="00AD6688">
        <w:rPr>
          <w:rFonts w:ascii="Times New Roman" w:hAnsi="Times New Roman" w:cs="Times New Roman"/>
          <w:sz w:val="28"/>
          <w:szCs w:val="24"/>
        </w:rPr>
        <w:t>», насыщенного сведениями о живой и неживой природе, организме человека, различных сторонах общественной жизни, должно стимулировать формирование устойчивого познавательного интереса, его дальнейшее развитие. Этому в значительной мере способствует деятельностный, практико-ориентированный характер содержания программы  «</w:t>
      </w:r>
      <w:r w:rsidR="0099725C" w:rsidRPr="00AD6688">
        <w:rPr>
          <w:rFonts w:ascii="Times New Roman" w:hAnsi="Times New Roman" w:cs="Times New Roman"/>
          <w:sz w:val="28"/>
          <w:szCs w:val="24"/>
        </w:rPr>
        <w:t>Здоровое питание</w:t>
      </w:r>
      <w:r w:rsidR="00BB70A5" w:rsidRPr="00AD6688">
        <w:rPr>
          <w:rFonts w:ascii="Times New Roman" w:hAnsi="Times New Roman" w:cs="Times New Roman"/>
          <w:sz w:val="28"/>
          <w:szCs w:val="24"/>
        </w:rPr>
        <w:t xml:space="preserve">», а также использование в ходе его изучения разнообразных средств обучения. К ним относится прежде всего </w:t>
      </w:r>
      <w:r w:rsidR="00BB70A5" w:rsidRPr="00AD6688">
        <w:rPr>
          <w:rFonts w:ascii="Times New Roman" w:hAnsi="Times New Roman" w:cs="Times New Roman"/>
          <w:i/>
          <w:sz w:val="28"/>
          <w:szCs w:val="24"/>
        </w:rPr>
        <w:t>набор энциклопедий для младших школьников</w:t>
      </w:r>
      <w:r w:rsidR="00BB70A5" w:rsidRPr="00AD6688">
        <w:rPr>
          <w:rFonts w:ascii="Times New Roman" w:hAnsi="Times New Roman" w:cs="Times New Roman"/>
          <w:sz w:val="28"/>
          <w:szCs w:val="24"/>
        </w:rPr>
        <w:t>, позволяющий организовать поиск интересующей детей информации.</w:t>
      </w:r>
    </w:p>
    <w:p w14:paraId="1E3404DA" w14:textId="77777777" w:rsidR="00FB1330" w:rsidRPr="00AD6688" w:rsidRDefault="00FB1330" w:rsidP="00361B9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CAAE075" w14:textId="77777777" w:rsidR="00FB1330" w:rsidRPr="00AD6688" w:rsidRDefault="00FB1330" w:rsidP="00361B9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5271CA5C" w14:textId="77777777" w:rsidR="00FB1330" w:rsidRPr="00AD6688" w:rsidRDefault="00FB1330" w:rsidP="00361B9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726D0DCD" w14:textId="77777777" w:rsidR="00FB1330" w:rsidRPr="00AD6688" w:rsidRDefault="00FB1330" w:rsidP="00361B9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5CB75E44" w14:textId="77777777" w:rsidR="0099725C" w:rsidRPr="00AD6688" w:rsidRDefault="0099725C" w:rsidP="00361B9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D6688">
        <w:rPr>
          <w:rFonts w:ascii="Times New Roman" w:hAnsi="Times New Roman" w:cs="Times New Roman"/>
          <w:b/>
          <w:sz w:val="28"/>
          <w:szCs w:val="24"/>
        </w:rPr>
        <w:t>Список литературы, рекомендованный педагогам для освоения данного вида деятельности.</w:t>
      </w:r>
    </w:p>
    <w:p w14:paraId="01A84D05" w14:textId="77777777" w:rsidR="0099725C" w:rsidRPr="00AD6688" w:rsidRDefault="0099725C" w:rsidP="00361B99">
      <w:pPr>
        <w:pStyle w:val="a7"/>
        <w:numPr>
          <w:ilvl w:val="0"/>
          <w:numId w:val="12"/>
        </w:numPr>
        <w:spacing w:line="276" w:lineRule="auto"/>
        <w:ind w:firstLine="709"/>
        <w:jc w:val="both"/>
        <w:rPr>
          <w:rStyle w:val="c1"/>
          <w:b/>
          <w:sz w:val="28"/>
          <w:szCs w:val="24"/>
        </w:rPr>
      </w:pPr>
      <w:r w:rsidRPr="00AD6688">
        <w:rPr>
          <w:rStyle w:val="c1"/>
          <w:color w:val="000000"/>
          <w:sz w:val="28"/>
          <w:szCs w:val="24"/>
        </w:rPr>
        <w:t>Методическое пособие для учителя.«Разговор о здоровье и правильном питании» (М.М. Безруких, А.Г.Макеева, Т.А.Филиппова. М:</w:t>
      </w:r>
      <w:r w:rsidRPr="00AD6688">
        <w:rPr>
          <w:sz w:val="28"/>
          <w:szCs w:val="24"/>
        </w:rPr>
        <w:t xml:space="preserve"> Абрис, 2019. — 80 с.</w:t>
      </w:r>
      <w:r w:rsidRPr="00AD6688">
        <w:rPr>
          <w:rStyle w:val="c1"/>
          <w:color w:val="000000"/>
          <w:sz w:val="28"/>
          <w:szCs w:val="24"/>
        </w:rPr>
        <w:t>)</w:t>
      </w:r>
    </w:p>
    <w:p w14:paraId="309F6506" w14:textId="77777777" w:rsidR="0099725C" w:rsidRPr="00AD6688" w:rsidRDefault="0099725C" w:rsidP="00361B99">
      <w:pPr>
        <w:pStyle w:val="a7"/>
        <w:numPr>
          <w:ilvl w:val="0"/>
          <w:numId w:val="12"/>
        </w:numPr>
        <w:spacing w:line="276" w:lineRule="auto"/>
        <w:ind w:firstLine="709"/>
        <w:jc w:val="both"/>
        <w:rPr>
          <w:b/>
          <w:sz w:val="28"/>
          <w:szCs w:val="24"/>
        </w:rPr>
      </w:pPr>
      <w:r w:rsidRPr="00AD6688">
        <w:rPr>
          <w:sz w:val="28"/>
          <w:szCs w:val="24"/>
        </w:rPr>
        <w:t xml:space="preserve"> Безруких М. М., Сонькин В. Д., Фарбер Д. А. Возрастная физиология. — М., 2002. — 414 с.</w:t>
      </w:r>
    </w:p>
    <w:p w14:paraId="6DF37776" w14:textId="77777777" w:rsidR="0099725C" w:rsidRPr="00AD6688" w:rsidRDefault="0099725C" w:rsidP="00361B99">
      <w:pPr>
        <w:pStyle w:val="a7"/>
        <w:numPr>
          <w:ilvl w:val="0"/>
          <w:numId w:val="12"/>
        </w:numPr>
        <w:spacing w:line="276" w:lineRule="auto"/>
        <w:ind w:firstLine="709"/>
        <w:jc w:val="both"/>
        <w:rPr>
          <w:b/>
          <w:sz w:val="28"/>
          <w:szCs w:val="24"/>
        </w:rPr>
      </w:pPr>
      <w:r w:rsidRPr="00AD6688">
        <w:rPr>
          <w:sz w:val="28"/>
          <w:szCs w:val="24"/>
        </w:rPr>
        <w:t>Этикет и сервировка праздничного стола. — М., 2002. — 400с.</w:t>
      </w:r>
    </w:p>
    <w:p w14:paraId="303ADEDE" w14:textId="77777777" w:rsidR="0099725C" w:rsidRPr="00AD6688" w:rsidRDefault="0099725C" w:rsidP="00361B99">
      <w:pPr>
        <w:pStyle w:val="a7"/>
        <w:numPr>
          <w:ilvl w:val="0"/>
          <w:numId w:val="12"/>
        </w:numPr>
        <w:spacing w:line="276" w:lineRule="auto"/>
        <w:ind w:firstLine="709"/>
        <w:jc w:val="both"/>
        <w:rPr>
          <w:b/>
          <w:sz w:val="28"/>
          <w:szCs w:val="24"/>
        </w:rPr>
      </w:pPr>
      <w:r w:rsidRPr="00AD6688">
        <w:rPr>
          <w:sz w:val="28"/>
          <w:szCs w:val="24"/>
        </w:rPr>
        <w:t>Губанов И. А. Энциклопедия природы России. Пищевые растения. — М.: ABF, 1996. — 556 с.</w:t>
      </w:r>
    </w:p>
    <w:p w14:paraId="5D84C995" w14:textId="77777777" w:rsidR="0099725C" w:rsidRPr="00AD6688" w:rsidRDefault="0099725C" w:rsidP="00361B99">
      <w:pPr>
        <w:pStyle w:val="a7"/>
        <w:numPr>
          <w:ilvl w:val="0"/>
          <w:numId w:val="12"/>
        </w:numPr>
        <w:spacing w:line="276" w:lineRule="auto"/>
        <w:ind w:firstLine="709"/>
        <w:jc w:val="both"/>
        <w:rPr>
          <w:b/>
          <w:sz w:val="28"/>
          <w:szCs w:val="24"/>
        </w:rPr>
      </w:pPr>
      <w:r w:rsidRPr="00AD6688">
        <w:rPr>
          <w:sz w:val="28"/>
          <w:szCs w:val="24"/>
        </w:rPr>
        <w:t>Ермаков Б. С. Лесные растения в вашем саду (плодово-ягодные деревья и кустарники). Справочное пособие. — М.: Экология, 1992. — 159 с.</w:t>
      </w:r>
    </w:p>
    <w:p w14:paraId="4A36384A" w14:textId="77777777" w:rsidR="00297756" w:rsidRPr="00AD6688" w:rsidRDefault="00F84E65" w:rsidP="00361B99">
      <w:pPr>
        <w:pStyle w:val="a7"/>
        <w:numPr>
          <w:ilvl w:val="0"/>
          <w:numId w:val="12"/>
        </w:numPr>
        <w:spacing w:line="276" w:lineRule="auto"/>
        <w:ind w:firstLine="709"/>
        <w:jc w:val="both"/>
        <w:rPr>
          <w:b/>
          <w:sz w:val="28"/>
          <w:szCs w:val="24"/>
        </w:rPr>
      </w:pPr>
      <w:r w:rsidRPr="00AD6688">
        <w:rPr>
          <w:sz w:val="28"/>
          <w:szCs w:val="24"/>
        </w:rPr>
        <w:t>Люк Э., Ягер М. Консерванты в пищевой промышленности. — СПб., 1998. — 260 с.</w:t>
      </w:r>
    </w:p>
    <w:p w14:paraId="1D1A3C96" w14:textId="77777777" w:rsidR="00F84E65" w:rsidRPr="00AD6688" w:rsidRDefault="00F84E65" w:rsidP="00361B9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D6688">
        <w:rPr>
          <w:rFonts w:ascii="Times New Roman" w:hAnsi="Times New Roman" w:cs="Times New Roman"/>
          <w:b/>
          <w:sz w:val="28"/>
          <w:szCs w:val="24"/>
        </w:rPr>
        <w:t>Список литературы, рекомендованный учащимся, для успешно</w:t>
      </w:r>
      <w:r w:rsidRPr="00AD6688">
        <w:rPr>
          <w:rFonts w:ascii="Times New Roman" w:hAnsi="Times New Roman" w:cs="Times New Roman"/>
          <w:b/>
          <w:sz w:val="28"/>
          <w:szCs w:val="24"/>
        </w:rPr>
        <w:softHyphen/>
        <w:t>го освоения данной программы.</w:t>
      </w:r>
    </w:p>
    <w:p w14:paraId="129307D5" w14:textId="77777777" w:rsidR="00F84E65" w:rsidRPr="00AD6688" w:rsidRDefault="00F84E65" w:rsidP="00361B99">
      <w:pPr>
        <w:pStyle w:val="a7"/>
        <w:numPr>
          <w:ilvl w:val="0"/>
          <w:numId w:val="14"/>
        </w:numPr>
        <w:spacing w:line="276" w:lineRule="auto"/>
        <w:ind w:firstLine="709"/>
        <w:jc w:val="both"/>
        <w:rPr>
          <w:sz w:val="28"/>
          <w:szCs w:val="24"/>
        </w:rPr>
      </w:pPr>
      <w:r w:rsidRPr="00AD6688">
        <w:rPr>
          <w:sz w:val="28"/>
          <w:szCs w:val="24"/>
        </w:rPr>
        <w:t>Рабочая тетрадь для школьников «Разговор о здоровье и правильном питании»</w:t>
      </w:r>
      <w:r w:rsidR="00297756" w:rsidRPr="00AD6688">
        <w:rPr>
          <w:sz w:val="28"/>
          <w:szCs w:val="24"/>
        </w:rPr>
        <w:t xml:space="preserve"> для детей 6-8 лет.</w:t>
      </w:r>
      <w:r w:rsidR="00297756" w:rsidRPr="00AD6688">
        <w:rPr>
          <w:rStyle w:val="c1"/>
          <w:color w:val="000000"/>
          <w:sz w:val="28"/>
          <w:szCs w:val="24"/>
        </w:rPr>
        <w:t xml:space="preserve"> М.М. Безруких, А.Г.Макеева, Т.А.Филиппова. М:</w:t>
      </w:r>
      <w:r w:rsidR="00297756" w:rsidRPr="00AD6688">
        <w:rPr>
          <w:sz w:val="28"/>
          <w:szCs w:val="24"/>
        </w:rPr>
        <w:t xml:space="preserve"> Nestle 2019</w:t>
      </w:r>
      <w:r w:rsidR="00297756" w:rsidRPr="00AD6688">
        <w:rPr>
          <w:rStyle w:val="c1"/>
          <w:color w:val="000000"/>
          <w:sz w:val="28"/>
          <w:szCs w:val="24"/>
        </w:rPr>
        <w:t>)</w:t>
      </w:r>
    </w:p>
    <w:p w14:paraId="2DA038D7" w14:textId="77777777" w:rsidR="00297756" w:rsidRPr="00AD6688" w:rsidRDefault="00297756" w:rsidP="00361B99">
      <w:pPr>
        <w:pStyle w:val="a7"/>
        <w:numPr>
          <w:ilvl w:val="0"/>
          <w:numId w:val="14"/>
        </w:numPr>
        <w:spacing w:line="276" w:lineRule="auto"/>
        <w:ind w:firstLine="709"/>
        <w:jc w:val="both"/>
        <w:rPr>
          <w:sz w:val="28"/>
          <w:szCs w:val="24"/>
        </w:rPr>
      </w:pPr>
      <w:r w:rsidRPr="00AD6688">
        <w:rPr>
          <w:bCs/>
          <w:sz w:val="28"/>
          <w:szCs w:val="24"/>
        </w:rPr>
        <w:t xml:space="preserve">Рабочая тетрадь для школьников «Две недели в лагере здоровья» для детей 9- 11 лет </w:t>
      </w:r>
      <w:r w:rsidRPr="00AD6688">
        <w:rPr>
          <w:rStyle w:val="c1"/>
          <w:color w:val="000000"/>
          <w:sz w:val="28"/>
          <w:szCs w:val="24"/>
        </w:rPr>
        <w:t>М.М. Безруких, А.Г.Макеева, Т.А.Филиппова. М:</w:t>
      </w:r>
      <w:r w:rsidRPr="00AD6688">
        <w:rPr>
          <w:sz w:val="28"/>
          <w:szCs w:val="24"/>
        </w:rPr>
        <w:t xml:space="preserve"> Nestle 2020</w:t>
      </w:r>
      <w:r w:rsidRPr="00AD6688">
        <w:rPr>
          <w:rStyle w:val="c1"/>
          <w:color w:val="000000"/>
          <w:sz w:val="28"/>
          <w:szCs w:val="24"/>
        </w:rPr>
        <w:t>)</w:t>
      </w:r>
    </w:p>
    <w:p w14:paraId="76B16E5D" w14:textId="77777777" w:rsidR="00297756" w:rsidRPr="00AD6688" w:rsidRDefault="00297756" w:rsidP="00361B99">
      <w:pPr>
        <w:pStyle w:val="Default"/>
        <w:spacing w:line="276" w:lineRule="auto"/>
        <w:ind w:firstLine="709"/>
        <w:jc w:val="both"/>
        <w:rPr>
          <w:b/>
          <w:bCs/>
          <w:sz w:val="28"/>
        </w:rPr>
      </w:pPr>
      <w:r w:rsidRPr="00AD6688">
        <w:rPr>
          <w:b/>
          <w:bCs/>
          <w:sz w:val="28"/>
        </w:rPr>
        <w:t>Интернет – ресурсы:</w:t>
      </w:r>
    </w:p>
    <w:p w14:paraId="0FE3D2F5" w14:textId="77777777" w:rsidR="00BB70A5" w:rsidRPr="00AD6688" w:rsidRDefault="00297756" w:rsidP="00361B99">
      <w:pPr>
        <w:pStyle w:val="Default"/>
        <w:numPr>
          <w:ilvl w:val="0"/>
          <w:numId w:val="13"/>
        </w:numPr>
        <w:spacing w:line="276" w:lineRule="auto"/>
        <w:ind w:firstLine="709"/>
        <w:jc w:val="both"/>
        <w:rPr>
          <w:bCs/>
          <w:sz w:val="28"/>
        </w:rPr>
      </w:pPr>
      <w:r w:rsidRPr="00AD6688">
        <w:rPr>
          <w:sz w:val="28"/>
        </w:rPr>
        <w:t>www.prav-pit.ru</w:t>
      </w:r>
    </w:p>
    <w:p w14:paraId="3220CD82" w14:textId="77777777" w:rsidR="00FB1330" w:rsidRPr="00AD6688" w:rsidRDefault="00FB1330" w:rsidP="00361B99">
      <w:pPr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</w:p>
    <w:p w14:paraId="2F78B929" w14:textId="77777777" w:rsidR="00FB1330" w:rsidRPr="00AD6688" w:rsidRDefault="00FB1330" w:rsidP="00361B99">
      <w:pPr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</w:p>
    <w:p w14:paraId="456437EE" w14:textId="77777777" w:rsidR="00FB1330" w:rsidRPr="00361B99" w:rsidRDefault="00FB1330" w:rsidP="00361B9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C27DBA" w14:textId="77777777" w:rsidR="00FB1330" w:rsidRPr="00361B99" w:rsidRDefault="00FB1330" w:rsidP="00361B9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5E215D" w14:textId="77777777" w:rsidR="00FB1330" w:rsidRPr="00361B99" w:rsidRDefault="00FB1330" w:rsidP="00361B9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32A9A1" w14:textId="77777777" w:rsidR="00FB1330" w:rsidRPr="00361B99" w:rsidRDefault="00FB1330" w:rsidP="00361B9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A24BDA" w14:textId="77777777" w:rsidR="00FB1330" w:rsidRPr="00361B99" w:rsidRDefault="00FB1330" w:rsidP="00361B9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448CCF" w14:textId="77777777" w:rsidR="00FB1330" w:rsidRPr="00361B99" w:rsidRDefault="00FB1330" w:rsidP="00361B9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DADE41" w14:textId="77777777" w:rsidR="00FB1330" w:rsidRPr="00361B99" w:rsidRDefault="00FB1330" w:rsidP="00361B9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8D4F22" w14:textId="77777777" w:rsidR="00FB1330" w:rsidRPr="00361B99" w:rsidRDefault="00FB1330" w:rsidP="00361B9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21BE5E" w14:textId="77777777" w:rsidR="00FB1330" w:rsidRDefault="00FB1330" w:rsidP="00FB13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90EF06" w14:textId="77777777" w:rsidR="00FB1330" w:rsidRDefault="00FB1330" w:rsidP="00FB13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B1330" w:rsidSect="00361B99">
      <w:footerReference w:type="default" r:id="rId8"/>
      <w:pgSz w:w="11906" w:h="16838"/>
      <w:pgMar w:top="709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80DCE" w14:textId="77777777" w:rsidR="00361B99" w:rsidRDefault="00361B99" w:rsidP="00297756">
      <w:pPr>
        <w:spacing w:after="0" w:line="240" w:lineRule="auto"/>
      </w:pPr>
      <w:r>
        <w:separator/>
      </w:r>
    </w:p>
  </w:endnote>
  <w:endnote w:type="continuationSeparator" w:id="0">
    <w:p w14:paraId="74D7EC83" w14:textId="77777777" w:rsidR="00361B99" w:rsidRDefault="00361B99" w:rsidP="0029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9990928"/>
      <w:docPartObj>
        <w:docPartGallery w:val="Page Numbers (Bottom of Page)"/>
        <w:docPartUnique/>
      </w:docPartObj>
    </w:sdtPr>
    <w:sdtEndPr/>
    <w:sdtContent>
      <w:p w14:paraId="09931C5B" w14:textId="77777777" w:rsidR="00361B99" w:rsidRDefault="00750FE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688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6BB37D5D" w14:textId="77777777" w:rsidR="00361B99" w:rsidRDefault="00361B9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E689D" w14:textId="77777777" w:rsidR="00361B99" w:rsidRDefault="00361B99" w:rsidP="00297756">
      <w:pPr>
        <w:spacing w:after="0" w:line="240" w:lineRule="auto"/>
      </w:pPr>
      <w:r>
        <w:separator/>
      </w:r>
    </w:p>
  </w:footnote>
  <w:footnote w:type="continuationSeparator" w:id="0">
    <w:p w14:paraId="42FD8EAF" w14:textId="77777777" w:rsidR="00361B99" w:rsidRDefault="00361B99" w:rsidP="00297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2574"/>
      </v:shape>
    </w:pict>
  </w:numPicBullet>
  <w:abstractNum w:abstractNumId="0" w15:restartNumberingAfterBreak="0">
    <w:nsid w:val="0000000A"/>
    <w:multiLevelType w:val="multilevel"/>
    <w:tmpl w:val="0000000A"/>
    <w:name w:val="WW8Num1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B"/>
    <w:multiLevelType w:val="multilevel"/>
    <w:tmpl w:val="0000000B"/>
    <w:name w:val="WW8Num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C"/>
    <w:multiLevelType w:val="multilevel"/>
    <w:tmpl w:val="0000000C"/>
    <w:name w:val="WW8Num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2571A6"/>
    <w:multiLevelType w:val="hybridMultilevel"/>
    <w:tmpl w:val="88386D4C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089207D5"/>
    <w:multiLevelType w:val="hybridMultilevel"/>
    <w:tmpl w:val="80B4E77E"/>
    <w:lvl w:ilvl="0" w:tplc="8C88A76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B2422FD"/>
    <w:multiLevelType w:val="hybridMultilevel"/>
    <w:tmpl w:val="1E9A80A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502A15"/>
    <w:multiLevelType w:val="hybridMultilevel"/>
    <w:tmpl w:val="D58284FC"/>
    <w:lvl w:ilvl="0" w:tplc="A86E0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A65496"/>
    <w:multiLevelType w:val="hybridMultilevel"/>
    <w:tmpl w:val="8E3CF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D548D"/>
    <w:multiLevelType w:val="hybridMultilevel"/>
    <w:tmpl w:val="381CD9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99941B8"/>
    <w:multiLevelType w:val="hybridMultilevel"/>
    <w:tmpl w:val="1E9A80A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901601"/>
    <w:multiLevelType w:val="hybridMultilevel"/>
    <w:tmpl w:val="C1CC6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260245"/>
    <w:multiLevelType w:val="hybridMultilevel"/>
    <w:tmpl w:val="A24A5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177106"/>
    <w:multiLevelType w:val="multilevel"/>
    <w:tmpl w:val="A550851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7F3099A"/>
    <w:multiLevelType w:val="hybridMultilevel"/>
    <w:tmpl w:val="28BE45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6"/>
  </w:num>
  <w:num w:numId="12">
    <w:abstractNumId w:val="14"/>
  </w:num>
  <w:num w:numId="13">
    <w:abstractNumId w:val="5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D71"/>
    <w:rsid w:val="0002128F"/>
    <w:rsid w:val="000268AB"/>
    <w:rsid w:val="00050AC7"/>
    <w:rsid w:val="000539DE"/>
    <w:rsid w:val="00095215"/>
    <w:rsid w:val="000A3D10"/>
    <w:rsid w:val="000A7F40"/>
    <w:rsid w:val="000C79F1"/>
    <w:rsid w:val="001372FA"/>
    <w:rsid w:val="00156CD0"/>
    <w:rsid w:val="00193D29"/>
    <w:rsid w:val="002316BD"/>
    <w:rsid w:val="002754B1"/>
    <w:rsid w:val="00297756"/>
    <w:rsid w:val="00350B2B"/>
    <w:rsid w:val="00361B99"/>
    <w:rsid w:val="003731DF"/>
    <w:rsid w:val="003A4425"/>
    <w:rsid w:val="003B3868"/>
    <w:rsid w:val="00407737"/>
    <w:rsid w:val="004145A2"/>
    <w:rsid w:val="00463BDB"/>
    <w:rsid w:val="004F66DD"/>
    <w:rsid w:val="00590A16"/>
    <w:rsid w:val="005A3D09"/>
    <w:rsid w:val="005D13CA"/>
    <w:rsid w:val="00660FBE"/>
    <w:rsid w:val="0069124E"/>
    <w:rsid w:val="006A4CFA"/>
    <w:rsid w:val="006E3771"/>
    <w:rsid w:val="006E7CB0"/>
    <w:rsid w:val="006F46CF"/>
    <w:rsid w:val="007444A0"/>
    <w:rsid w:val="00750FEA"/>
    <w:rsid w:val="0078390A"/>
    <w:rsid w:val="007E6C26"/>
    <w:rsid w:val="007F0AE5"/>
    <w:rsid w:val="007F7A8B"/>
    <w:rsid w:val="00862176"/>
    <w:rsid w:val="00873B00"/>
    <w:rsid w:val="00905C7D"/>
    <w:rsid w:val="0099725C"/>
    <w:rsid w:val="009B356A"/>
    <w:rsid w:val="009D1070"/>
    <w:rsid w:val="009E55DB"/>
    <w:rsid w:val="009E7D71"/>
    <w:rsid w:val="00A00189"/>
    <w:rsid w:val="00A02C6B"/>
    <w:rsid w:val="00A568CF"/>
    <w:rsid w:val="00AD6688"/>
    <w:rsid w:val="00B6666C"/>
    <w:rsid w:val="00B96E00"/>
    <w:rsid w:val="00BB70A5"/>
    <w:rsid w:val="00D7029F"/>
    <w:rsid w:val="00E11552"/>
    <w:rsid w:val="00E64BA2"/>
    <w:rsid w:val="00EA4B92"/>
    <w:rsid w:val="00EF0D1B"/>
    <w:rsid w:val="00F50073"/>
    <w:rsid w:val="00F760CB"/>
    <w:rsid w:val="00F84E65"/>
    <w:rsid w:val="00F85341"/>
    <w:rsid w:val="00FA4E6E"/>
    <w:rsid w:val="00FB1330"/>
    <w:rsid w:val="00FF6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F35CF9"/>
  <w15:docId w15:val="{90F8BB3D-CE47-4351-8494-6C9F694F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1DF"/>
  </w:style>
  <w:style w:type="paragraph" w:styleId="1">
    <w:name w:val="heading 1"/>
    <w:basedOn w:val="a"/>
    <w:next w:val="a"/>
    <w:link w:val="10"/>
    <w:uiPriority w:val="9"/>
    <w:qFormat/>
    <w:rsid w:val="00905C7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7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9E5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66D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6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E37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">
    <w:name w:val="c1"/>
    <w:basedOn w:val="a0"/>
    <w:rsid w:val="00F50073"/>
  </w:style>
  <w:style w:type="character" w:customStyle="1" w:styleId="c47">
    <w:name w:val="c47"/>
    <w:basedOn w:val="a0"/>
    <w:rsid w:val="00F50073"/>
  </w:style>
  <w:style w:type="paragraph" w:customStyle="1" w:styleId="c8c17">
    <w:name w:val="c8 c17"/>
    <w:basedOn w:val="a"/>
    <w:rsid w:val="00F5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50073"/>
  </w:style>
  <w:style w:type="paragraph" w:customStyle="1" w:styleId="c69c23">
    <w:name w:val="c69 c23"/>
    <w:basedOn w:val="a"/>
    <w:rsid w:val="00F5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c32">
    <w:name w:val="c20 c32"/>
    <w:basedOn w:val="a"/>
    <w:rsid w:val="007F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050AC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c30">
    <w:name w:val="c30"/>
    <w:basedOn w:val="a0"/>
    <w:rsid w:val="00350B2B"/>
  </w:style>
  <w:style w:type="paragraph" w:styleId="a8">
    <w:name w:val="No Spacing"/>
    <w:qFormat/>
    <w:rsid w:val="00691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5">
    <w:name w:val="c5"/>
    <w:basedOn w:val="a"/>
    <w:rsid w:val="0090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0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05C7D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styleId="aa">
    <w:name w:val="Title"/>
    <w:basedOn w:val="a"/>
    <w:next w:val="a"/>
    <w:link w:val="ab"/>
    <w:qFormat/>
    <w:rsid w:val="007444A0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ab">
    <w:name w:val="Заголовок Знак"/>
    <w:basedOn w:val="a0"/>
    <w:link w:val="aa"/>
    <w:rsid w:val="007444A0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customStyle="1" w:styleId="c20c23">
    <w:name w:val="c20 c23"/>
    <w:basedOn w:val="a"/>
    <w:rsid w:val="0086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C2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297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97756"/>
  </w:style>
  <w:style w:type="paragraph" w:styleId="ae">
    <w:name w:val="footer"/>
    <w:basedOn w:val="a"/>
    <w:link w:val="af"/>
    <w:uiPriority w:val="99"/>
    <w:unhideWhenUsed/>
    <w:rsid w:val="00297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97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6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931AE-12FC-4066-B716-4D5B94A7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4787</Words>
  <Characters>27290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Zver</cp:lastModifiedBy>
  <cp:revision>3</cp:revision>
  <dcterms:created xsi:type="dcterms:W3CDTF">2023-09-07T15:24:00Z</dcterms:created>
  <dcterms:modified xsi:type="dcterms:W3CDTF">2023-09-17T03:05:00Z</dcterms:modified>
</cp:coreProperties>
</file>